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D357" w14:textId="64BA3800" w:rsidR="00D22424" w:rsidRDefault="00D22424" w:rsidP="00141535">
      <w:pPr>
        <w:pStyle w:val="paragraf"/>
        <w:spacing w:before="0" w:after="0"/>
        <w:jc w:val="right"/>
        <w:rPr>
          <w:sz w:val="24"/>
          <w:szCs w:val="24"/>
        </w:rPr>
      </w:pPr>
    </w:p>
    <w:p w14:paraId="407D9966" w14:textId="77777777" w:rsidR="00505786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9226D3">
        <w:rPr>
          <w:sz w:val="24"/>
          <w:szCs w:val="24"/>
        </w:rPr>
        <w:t>3</w:t>
      </w:r>
    </w:p>
    <w:p w14:paraId="2D72ABC2" w14:textId="77777777" w:rsidR="00AC48C0" w:rsidRDefault="00AC48C0" w:rsidP="00AC48C0">
      <w:pPr>
        <w:spacing w:line="276" w:lineRule="auto"/>
        <w:jc w:val="center"/>
      </w:pPr>
      <w:r w:rsidRPr="00FC07BF">
        <w:t>PROJEKT UMOWY</w:t>
      </w:r>
    </w:p>
    <w:p w14:paraId="2333F2D1" w14:textId="77777777" w:rsidR="00AC48C0" w:rsidRPr="00FC07BF" w:rsidRDefault="00AC48C0" w:rsidP="00AC48C0">
      <w:pPr>
        <w:spacing w:line="276" w:lineRule="auto"/>
        <w:jc w:val="center"/>
      </w:pPr>
    </w:p>
    <w:p w14:paraId="1AF6FE64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Należy złożyć parafowany projekt umowy razem z ofertą</w:t>
      </w:r>
    </w:p>
    <w:p w14:paraId="185149E1" w14:textId="77777777" w:rsidR="00AC48C0" w:rsidRPr="00FC07BF" w:rsidRDefault="00AC48C0" w:rsidP="00AC48C0">
      <w:pPr>
        <w:spacing w:line="276" w:lineRule="auto"/>
        <w:jc w:val="both"/>
      </w:pPr>
    </w:p>
    <w:p w14:paraId="018C092B" w14:textId="77777777" w:rsidR="00AC48C0" w:rsidRDefault="00AC48C0" w:rsidP="00AC48C0">
      <w:pPr>
        <w:spacing w:line="276" w:lineRule="auto"/>
        <w:jc w:val="center"/>
        <w:rPr>
          <w:b/>
          <w:bCs/>
        </w:rPr>
      </w:pPr>
      <w:r w:rsidRPr="00FC07BF">
        <w:rPr>
          <w:b/>
          <w:bCs/>
        </w:rPr>
        <w:t>UMOWA NR ….</w:t>
      </w:r>
    </w:p>
    <w:p w14:paraId="74487495" w14:textId="77777777" w:rsidR="00AC48C0" w:rsidRPr="00FC07BF" w:rsidRDefault="00AC48C0" w:rsidP="00AC48C0">
      <w:pPr>
        <w:spacing w:line="276" w:lineRule="auto"/>
        <w:jc w:val="center"/>
        <w:rPr>
          <w:b/>
          <w:bCs/>
        </w:rPr>
      </w:pPr>
    </w:p>
    <w:p w14:paraId="1AAD80A7" w14:textId="7F28CF54" w:rsidR="00AC48C0" w:rsidRPr="00FC07BF" w:rsidRDefault="00AC48C0" w:rsidP="00AC48C0">
      <w:pPr>
        <w:spacing w:line="276" w:lineRule="auto"/>
        <w:jc w:val="both"/>
      </w:pPr>
      <w:bookmarkStart w:id="0" w:name="_Hlk527395307"/>
      <w:r w:rsidRPr="00FC07BF">
        <w:t xml:space="preserve">Zawarta w dniu……………… w </w:t>
      </w:r>
      <w:r w:rsidR="00801A7A">
        <w:t>Dzierzążni</w:t>
      </w:r>
      <w:r w:rsidRPr="00FC07BF">
        <w:t>, pomiędzy:</w:t>
      </w:r>
    </w:p>
    <w:p w14:paraId="0D2D43BD" w14:textId="25B87609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 xml:space="preserve">Gminą </w:t>
      </w:r>
      <w:r w:rsidR="00801A7A">
        <w:rPr>
          <w:b/>
          <w:bCs/>
        </w:rPr>
        <w:t>Dzierzążnia</w:t>
      </w:r>
      <w:r w:rsidRPr="00FC07BF">
        <w:t xml:space="preserve"> </w:t>
      </w:r>
    </w:p>
    <w:p w14:paraId="1C8C5E90" w14:textId="3C20D55C" w:rsidR="00AC48C0" w:rsidRPr="00FC07BF" w:rsidRDefault="00801A7A" w:rsidP="00AC48C0">
      <w:pPr>
        <w:spacing w:line="276" w:lineRule="auto"/>
        <w:jc w:val="both"/>
      </w:pPr>
      <w:r>
        <w:t>Dzierzążnia 28, 09-164 Dzierzążnia</w:t>
      </w:r>
      <w:r w:rsidR="00AC48C0" w:rsidRPr="00FC07BF">
        <w:t xml:space="preserve">, </w:t>
      </w:r>
    </w:p>
    <w:p w14:paraId="501476EE" w14:textId="50482512" w:rsidR="00AC48C0" w:rsidRPr="00FC07BF" w:rsidRDefault="00AC48C0" w:rsidP="00AC48C0">
      <w:pPr>
        <w:spacing w:line="276" w:lineRule="auto"/>
        <w:jc w:val="both"/>
      </w:pPr>
      <w:r w:rsidRPr="00FC07BF">
        <w:t xml:space="preserve">REGON </w:t>
      </w:r>
      <w:r w:rsidR="00801A7A">
        <w:t>130378077</w:t>
      </w:r>
    </w:p>
    <w:p w14:paraId="3C236047" w14:textId="00D23B80" w:rsidR="00AC48C0" w:rsidRPr="00FC07BF" w:rsidRDefault="00801A7A" w:rsidP="00AC48C0">
      <w:pPr>
        <w:spacing w:line="276" w:lineRule="auto"/>
        <w:jc w:val="both"/>
      </w:pPr>
      <w:r>
        <w:t>NIP 567-185-17-85</w:t>
      </w:r>
    </w:p>
    <w:p w14:paraId="34315923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reprezentowaną przez: </w:t>
      </w:r>
    </w:p>
    <w:p w14:paraId="64356948" w14:textId="549AE5B1" w:rsidR="00AC48C0" w:rsidRPr="00FC07BF" w:rsidRDefault="00801A7A" w:rsidP="00AC48C0">
      <w:pPr>
        <w:spacing w:line="276" w:lineRule="auto"/>
        <w:jc w:val="both"/>
      </w:pPr>
      <w:r>
        <w:rPr>
          <w:b/>
          <w:bCs/>
        </w:rPr>
        <w:t>Adama Sobieckiego</w:t>
      </w:r>
      <w:r w:rsidR="00AC48C0" w:rsidRPr="00FC07BF">
        <w:rPr>
          <w:b/>
          <w:bCs/>
        </w:rPr>
        <w:t xml:space="preserve">  </w:t>
      </w:r>
      <w:r w:rsidR="00AC48C0" w:rsidRPr="00FC07BF">
        <w:t xml:space="preserve">- Wójta Gminy </w:t>
      </w:r>
      <w:r>
        <w:t>Dzierzążnia</w:t>
      </w:r>
      <w:r w:rsidR="00AC48C0" w:rsidRPr="00FC07BF">
        <w:t xml:space="preserve"> </w:t>
      </w:r>
    </w:p>
    <w:p w14:paraId="7014D9A0" w14:textId="53F0EAEA" w:rsidR="00AC48C0" w:rsidRPr="00FC07BF" w:rsidRDefault="00AC48C0" w:rsidP="00AC48C0">
      <w:pPr>
        <w:spacing w:line="276" w:lineRule="auto"/>
        <w:jc w:val="both"/>
      </w:pPr>
      <w:r w:rsidRPr="00FC07BF">
        <w:t xml:space="preserve">przy kontrasygnacie </w:t>
      </w:r>
      <w:r w:rsidR="00801A7A">
        <w:t>Beaty Łukasiewicz</w:t>
      </w:r>
      <w:r w:rsidRPr="00FC07BF">
        <w:t xml:space="preserve"> – Skarbnika </w:t>
      </w:r>
    </w:p>
    <w:bookmarkEnd w:id="0"/>
    <w:p w14:paraId="6AEDD399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zwaną dalej </w:t>
      </w:r>
      <w:r w:rsidRPr="00FC07BF">
        <w:rPr>
          <w:b/>
          <w:bCs/>
        </w:rPr>
        <w:t xml:space="preserve">„ZAMAWIAJĄCYM” </w:t>
      </w:r>
    </w:p>
    <w:p w14:paraId="40DB73D1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a </w:t>
      </w:r>
    </w:p>
    <w:p w14:paraId="3DF6EDAC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Nazwa firmy………………………</w:t>
      </w:r>
    </w:p>
    <w:p w14:paraId="4508A3AB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Adres firmy………………………</w:t>
      </w:r>
    </w:p>
    <w:p w14:paraId="777BBC32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NIP………………………………… </w:t>
      </w:r>
    </w:p>
    <w:p w14:paraId="60EFCBA3" w14:textId="77777777" w:rsidR="00AC48C0" w:rsidRPr="00FC07BF" w:rsidRDefault="00AC48C0" w:rsidP="00AC48C0">
      <w:pPr>
        <w:spacing w:line="276" w:lineRule="auto"/>
        <w:jc w:val="both"/>
      </w:pPr>
      <w:r w:rsidRPr="00FC07BF">
        <w:t>REGON ……………………………</w:t>
      </w:r>
    </w:p>
    <w:p w14:paraId="6A64279F" w14:textId="77777777" w:rsidR="00AC48C0" w:rsidRPr="00FC07BF" w:rsidRDefault="00AC48C0" w:rsidP="00AC48C0">
      <w:pPr>
        <w:spacing w:line="276" w:lineRule="auto"/>
        <w:jc w:val="both"/>
      </w:pPr>
      <w:r w:rsidRPr="00FC07BF">
        <w:t>reprezentowanym przez:</w:t>
      </w:r>
    </w:p>
    <w:p w14:paraId="1F50DED2" w14:textId="77777777" w:rsidR="00AC48C0" w:rsidRPr="00FC07BF" w:rsidRDefault="00AC48C0" w:rsidP="00AC48C0">
      <w:pPr>
        <w:spacing w:line="276" w:lineRule="auto"/>
        <w:jc w:val="both"/>
      </w:pPr>
      <w:r w:rsidRPr="00FC07BF">
        <w:t>………………………………….</w:t>
      </w:r>
    </w:p>
    <w:p w14:paraId="7C80F2E1" w14:textId="77777777" w:rsidR="00AC48C0" w:rsidRDefault="00AC48C0" w:rsidP="00AC48C0">
      <w:pPr>
        <w:spacing w:line="276" w:lineRule="auto"/>
        <w:jc w:val="both"/>
        <w:rPr>
          <w:b/>
          <w:bCs/>
        </w:rPr>
      </w:pPr>
      <w:r w:rsidRPr="00FC07BF">
        <w:t xml:space="preserve">zwanym dalej </w:t>
      </w:r>
      <w:r w:rsidRPr="00FC07BF">
        <w:rPr>
          <w:b/>
          <w:bCs/>
        </w:rPr>
        <w:t xml:space="preserve">„WYKONAWCĄ” </w:t>
      </w:r>
    </w:p>
    <w:p w14:paraId="79F2A4B6" w14:textId="77777777" w:rsidR="00AC48C0" w:rsidRDefault="00AC48C0" w:rsidP="00AC48C0">
      <w:pPr>
        <w:spacing w:line="276" w:lineRule="auto"/>
        <w:jc w:val="both"/>
        <w:rPr>
          <w:b/>
          <w:bCs/>
        </w:rPr>
      </w:pPr>
    </w:p>
    <w:p w14:paraId="6CA5C76F" w14:textId="77777777" w:rsidR="00AC48C0" w:rsidRPr="00FC07BF" w:rsidRDefault="00AC48C0" w:rsidP="00AC48C0">
      <w:pPr>
        <w:spacing w:line="276" w:lineRule="auto"/>
        <w:jc w:val="both"/>
      </w:pPr>
    </w:p>
    <w:p w14:paraId="2EE0EE21" w14:textId="3527671C" w:rsidR="00AC48C0" w:rsidRPr="00AC48C0" w:rsidRDefault="00AC48C0" w:rsidP="00AC48C0">
      <w:pPr>
        <w:pStyle w:val="paragraf"/>
        <w:spacing w:before="0" w:after="0"/>
        <w:jc w:val="both"/>
        <w:rPr>
          <w:b w:val="0"/>
          <w:bCs/>
          <w:sz w:val="24"/>
          <w:szCs w:val="24"/>
        </w:rPr>
      </w:pPr>
      <w:r w:rsidRPr="00AC48C0">
        <w:rPr>
          <w:b w:val="0"/>
          <w:bCs/>
          <w:sz w:val="24"/>
          <w:szCs w:val="24"/>
        </w:rPr>
        <w:t xml:space="preserve">w rezultacie udzielenia zadania pn. </w:t>
      </w:r>
      <w:r w:rsidRPr="00AC48C0">
        <w:rPr>
          <w:sz w:val="24"/>
          <w:szCs w:val="24"/>
        </w:rPr>
        <w:t>„</w:t>
      </w:r>
      <w:bookmarkStart w:id="1" w:name="_Hlk36800970"/>
      <w:r w:rsidRPr="00AC48C0">
        <w:rPr>
          <w:sz w:val="24"/>
          <w:szCs w:val="24"/>
        </w:rPr>
        <w:t xml:space="preserve">Dostawa komputerów przenośnych (laptopów) wraz </w:t>
      </w:r>
      <w:r w:rsidR="00B75968">
        <w:rPr>
          <w:sz w:val="24"/>
          <w:szCs w:val="24"/>
        </w:rPr>
        <w:t xml:space="preserve">             </w:t>
      </w:r>
      <w:r w:rsidRPr="00AC48C0">
        <w:rPr>
          <w:sz w:val="24"/>
          <w:szCs w:val="24"/>
        </w:rPr>
        <w:t xml:space="preserve">z systemem operacyjnym i programem biurowym  do placówek oświaty na terenie Gminy </w:t>
      </w:r>
      <w:r w:rsidR="00801A7A">
        <w:rPr>
          <w:sz w:val="24"/>
          <w:szCs w:val="24"/>
        </w:rPr>
        <w:t>Dzierzążnia, powiat płoński</w:t>
      </w:r>
      <w:bookmarkEnd w:id="1"/>
      <w:r w:rsidRPr="00AC48C0">
        <w:rPr>
          <w:sz w:val="24"/>
          <w:szCs w:val="24"/>
        </w:rPr>
        <w:t>”</w:t>
      </w:r>
      <w:r w:rsidRPr="00AC48C0">
        <w:rPr>
          <w:b w:val="0"/>
          <w:bCs/>
          <w:sz w:val="24"/>
          <w:szCs w:val="24"/>
        </w:rPr>
        <w:t xml:space="preserve"> na podstawie art. 4 pkt 8 ustawy Prawo Zamówień publicznych publicznego z dnia 29 stycznia 2004 r. (tekst jednolity Dz.U. 201</w:t>
      </w:r>
      <w:r w:rsidR="00801A7A">
        <w:rPr>
          <w:b w:val="0"/>
          <w:bCs/>
          <w:sz w:val="24"/>
          <w:szCs w:val="24"/>
        </w:rPr>
        <w:t>9</w:t>
      </w:r>
      <w:r w:rsidRPr="00AC48C0">
        <w:rPr>
          <w:b w:val="0"/>
          <w:bCs/>
          <w:sz w:val="24"/>
          <w:szCs w:val="24"/>
        </w:rPr>
        <w:t>, poz. 1</w:t>
      </w:r>
      <w:r w:rsidR="00801A7A">
        <w:rPr>
          <w:b w:val="0"/>
          <w:bCs/>
          <w:sz w:val="24"/>
          <w:szCs w:val="24"/>
        </w:rPr>
        <w:t>843</w:t>
      </w:r>
      <w:r w:rsidRPr="00AC48C0">
        <w:rPr>
          <w:b w:val="0"/>
          <w:bCs/>
          <w:sz w:val="24"/>
          <w:szCs w:val="24"/>
        </w:rPr>
        <w:t xml:space="preserve">ze zm.) zwanej </w:t>
      </w:r>
      <w:r w:rsidR="00801A7A">
        <w:rPr>
          <w:b w:val="0"/>
          <w:bCs/>
          <w:sz w:val="24"/>
          <w:szCs w:val="24"/>
        </w:rPr>
        <w:t xml:space="preserve">           </w:t>
      </w:r>
      <w:r w:rsidRPr="00AC48C0">
        <w:rPr>
          <w:b w:val="0"/>
          <w:bCs/>
          <w:sz w:val="24"/>
          <w:szCs w:val="24"/>
        </w:rPr>
        <w:t xml:space="preserve">w dalszej części umowy ustawą, na warunkach określonych w zapytaniu ofertowym zatwierdzonym przez Wójta Gminy </w:t>
      </w:r>
      <w:r w:rsidR="00801A7A">
        <w:rPr>
          <w:b w:val="0"/>
          <w:bCs/>
          <w:sz w:val="24"/>
          <w:szCs w:val="24"/>
        </w:rPr>
        <w:t>Dzierzążnia</w:t>
      </w:r>
      <w:r w:rsidRPr="00AC48C0">
        <w:rPr>
          <w:b w:val="0"/>
          <w:bCs/>
          <w:sz w:val="24"/>
          <w:szCs w:val="24"/>
        </w:rPr>
        <w:t xml:space="preserve"> w dniu </w:t>
      </w:r>
      <w:r w:rsidR="00801A7A">
        <w:rPr>
          <w:b w:val="0"/>
          <w:bCs/>
          <w:sz w:val="24"/>
          <w:szCs w:val="24"/>
        </w:rPr>
        <w:t>….</w:t>
      </w:r>
      <w:r w:rsidRPr="006958B8">
        <w:rPr>
          <w:b w:val="0"/>
          <w:bCs/>
          <w:sz w:val="24"/>
          <w:szCs w:val="24"/>
        </w:rPr>
        <w:t>kwietnia 2020</w:t>
      </w:r>
      <w:r w:rsidRPr="00AC48C0">
        <w:rPr>
          <w:b w:val="0"/>
          <w:bCs/>
          <w:sz w:val="24"/>
          <w:szCs w:val="24"/>
        </w:rPr>
        <w:t xml:space="preserve"> roku oraz zgodnie</w:t>
      </w:r>
      <w:r w:rsidR="00801A7A">
        <w:rPr>
          <w:b w:val="0"/>
          <w:bCs/>
          <w:sz w:val="24"/>
          <w:szCs w:val="24"/>
        </w:rPr>
        <w:t xml:space="preserve">            </w:t>
      </w:r>
      <w:r w:rsidRPr="00AC48C0">
        <w:rPr>
          <w:b w:val="0"/>
          <w:bCs/>
          <w:sz w:val="24"/>
          <w:szCs w:val="24"/>
        </w:rPr>
        <w:t xml:space="preserve"> z przygotowaną na ich podstawie ofertą Wykonawcy z dnia…….… Dokumenty te są załącznikami do niniejszej umowy i stanowią jej integralną część, została zawarta umowa następującej treści:</w:t>
      </w:r>
    </w:p>
    <w:p w14:paraId="3A3A9612" w14:textId="77777777" w:rsidR="00AC48C0" w:rsidRDefault="00AC48C0" w:rsidP="00AC48C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362D96A2" w14:textId="77777777" w:rsidR="00D22424" w:rsidRDefault="00D22424" w:rsidP="00AC48C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DF89374" w14:textId="77777777" w:rsidR="00D22424" w:rsidRDefault="00D22424" w:rsidP="00AC48C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143D9160" w14:textId="77777777" w:rsidR="00D22424" w:rsidRDefault="00D22424" w:rsidP="00AC48C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7CE00FFA" w14:textId="57035701" w:rsidR="00D22424" w:rsidRDefault="00D22424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1EB06AC2" w14:textId="668AD831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  <w:r w:rsidR="009F4BD0">
        <w:rPr>
          <w:rFonts w:cs="Times New Roman"/>
          <w:b/>
          <w:bCs/>
        </w:rPr>
        <w:t>.</w:t>
      </w:r>
    </w:p>
    <w:p w14:paraId="70FC6852" w14:textId="6030EEDB" w:rsidR="00AC48C0" w:rsidRPr="009A62A7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A62A7">
        <w:rPr>
          <w:rFonts w:cs="Times New Roman"/>
          <w:sz w:val="24"/>
          <w:szCs w:val="24"/>
        </w:rPr>
        <w:t xml:space="preserve">Przedmiotem umowy jest </w:t>
      </w:r>
      <w:r w:rsidRPr="009A62A7">
        <w:rPr>
          <w:rFonts w:cs="Times New Roman"/>
          <w:sz w:val="24"/>
          <w:szCs w:val="24"/>
          <w:lang w:eastAsia="pl-PL"/>
        </w:rPr>
        <w:t xml:space="preserve">sprzedaż i </w:t>
      </w:r>
      <w:r w:rsidRPr="00A34D11">
        <w:rPr>
          <w:sz w:val="24"/>
          <w:szCs w:val="24"/>
        </w:rPr>
        <w:t xml:space="preserve">dostarczenie </w:t>
      </w:r>
      <w:r w:rsidR="00801A7A">
        <w:rPr>
          <w:sz w:val="24"/>
          <w:szCs w:val="24"/>
        </w:rPr>
        <w:t>15</w:t>
      </w:r>
      <w:r w:rsidRPr="00A34D11">
        <w:rPr>
          <w:sz w:val="24"/>
          <w:szCs w:val="24"/>
        </w:rPr>
        <w:t xml:space="preserve"> szt. </w:t>
      </w:r>
      <w:r>
        <w:rPr>
          <w:sz w:val="24"/>
          <w:szCs w:val="24"/>
        </w:rPr>
        <w:t>laptopów</w:t>
      </w:r>
      <w:r w:rsidRPr="00A34D11">
        <w:rPr>
          <w:sz w:val="24"/>
          <w:szCs w:val="24"/>
        </w:rPr>
        <w:t xml:space="preserve"> (producent: ……., typ: ………, model: …………</w:t>
      </w:r>
      <w:r>
        <w:rPr>
          <w:sz w:val="24"/>
          <w:szCs w:val="24"/>
        </w:rPr>
        <w:t>, system operacyjny:……………………., pakiet biurowy:…………………….</w:t>
      </w:r>
      <w:r w:rsidRPr="00A34D11">
        <w:rPr>
          <w:sz w:val="24"/>
          <w:szCs w:val="24"/>
        </w:rPr>
        <w:t>), w cenie jednostkowej brutto: ……….…….. zł (słownie: ……………..…………….. złotych 00/100)</w:t>
      </w:r>
      <w:r>
        <w:rPr>
          <w:sz w:val="24"/>
          <w:szCs w:val="24"/>
        </w:rPr>
        <w:t>.</w:t>
      </w:r>
    </w:p>
    <w:p w14:paraId="1E3AF572" w14:textId="77777777" w:rsidR="00AC48C0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t xml:space="preserve">Szczegółowe wymagania dotyczące przedmiotu umowy określone są w opisie przedmiotu umowy stanowiącym </w:t>
      </w:r>
      <w:r w:rsidRPr="00AD0876">
        <w:rPr>
          <w:rFonts w:cs="Times New Roman"/>
          <w:b/>
          <w:sz w:val="24"/>
          <w:szCs w:val="24"/>
        </w:rPr>
        <w:t>załącznik nr 1</w:t>
      </w:r>
      <w:r w:rsidRPr="00553D2E">
        <w:rPr>
          <w:rFonts w:cs="Times New Roman"/>
          <w:sz w:val="24"/>
          <w:szCs w:val="24"/>
        </w:rPr>
        <w:t xml:space="preserve"> do umowy oraz ofercie Wykonawcy stanowiącej </w:t>
      </w:r>
      <w:r w:rsidRPr="00AD0876">
        <w:rPr>
          <w:rFonts w:cs="Times New Roman"/>
          <w:b/>
          <w:sz w:val="24"/>
          <w:szCs w:val="24"/>
        </w:rPr>
        <w:t>załącznik nr 2</w:t>
      </w:r>
      <w:r w:rsidRPr="00553D2E">
        <w:rPr>
          <w:rFonts w:cs="Times New Roman"/>
          <w:sz w:val="24"/>
          <w:szCs w:val="24"/>
        </w:rPr>
        <w:t xml:space="preserve"> do umowy</w:t>
      </w:r>
      <w:r>
        <w:rPr>
          <w:rFonts w:cs="Times New Roman"/>
          <w:sz w:val="24"/>
          <w:szCs w:val="24"/>
        </w:rPr>
        <w:t>.</w:t>
      </w:r>
    </w:p>
    <w:p w14:paraId="56E6E05E" w14:textId="77777777" w:rsidR="00AC48C0" w:rsidRPr="00191DA5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14:paraId="723A5AB3" w14:textId="77777777" w:rsidR="00AC48C0" w:rsidRPr="009A62A7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0876">
        <w:rPr>
          <w:rFonts w:cs="Times New Roman"/>
          <w:sz w:val="24"/>
          <w:szCs w:val="24"/>
        </w:rPr>
        <w:t xml:space="preserve">Przelew wierzytelności wynikających z umowy może nastąpić tylko za zgodą Zamawiającego </w:t>
      </w:r>
      <w:r w:rsidRPr="00AD0876">
        <w:rPr>
          <w:sz w:val="24"/>
          <w:szCs w:val="24"/>
        </w:rPr>
        <w:t>wyrażoną na piśmie pod rygorem nieważności</w:t>
      </w:r>
      <w:r>
        <w:rPr>
          <w:sz w:val="24"/>
          <w:szCs w:val="24"/>
        </w:rPr>
        <w:t>.</w:t>
      </w:r>
    </w:p>
    <w:p w14:paraId="43B67C17" w14:textId="77777777" w:rsidR="00AC48C0" w:rsidRDefault="00AC48C0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40F92068" w14:textId="203F2798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2</w:t>
      </w:r>
      <w:r w:rsidR="009F4BD0">
        <w:rPr>
          <w:rFonts w:cs="Times New Roman"/>
          <w:b/>
          <w:bCs/>
        </w:rPr>
        <w:t>.</w:t>
      </w:r>
    </w:p>
    <w:p w14:paraId="305D1EE8" w14:textId="77777777" w:rsidR="006E5727" w:rsidRDefault="006E5727" w:rsidP="006E572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oświadcza, że</w:t>
      </w:r>
      <w:r w:rsidRPr="008B30AE">
        <w:rPr>
          <w:sz w:val="24"/>
          <w:szCs w:val="24"/>
        </w:rPr>
        <w:t xml:space="preserve"> jest podmiotem zarejestrowanym w wykazie podmiotów prowadzonym przez Szefa Krajowej Administracji Skarbowej zgodnie z art. 96b ust. 1 ustawy z dnia 11 marca 2004 r. o podatku od towarów i usług</w:t>
      </w:r>
      <w:r>
        <w:rPr>
          <w:sz w:val="24"/>
          <w:szCs w:val="24"/>
        </w:rPr>
        <w:t xml:space="preserve"> (Dz. U. z 2020 r. poz. 106)</w:t>
      </w:r>
      <w:r w:rsidRPr="008B30AE">
        <w:rPr>
          <w:sz w:val="24"/>
          <w:szCs w:val="24"/>
        </w:rPr>
        <w:t xml:space="preserve"> jako zarejestrowany podatnik VAT oraz że numer rachunku bankowego, o</w:t>
      </w:r>
      <w:r>
        <w:rPr>
          <w:sz w:val="24"/>
          <w:szCs w:val="24"/>
        </w:rPr>
        <w:t> </w:t>
      </w:r>
      <w:r w:rsidRPr="00AC48C0">
        <w:rPr>
          <w:sz w:val="24"/>
          <w:szCs w:val="24"/>
        </w:rPr>
        <w:t xml:space="preserve">którym </w:t>
      </w:r>
      <w:r w:rsidRPr="00AC48C0">
        <w:rPr>
          <w:color w:val="FF0000"/>
          <w:sz w:val="24"/>
          <w:szCs w:val="24"/>
        </w:rPr>
        <w:t>mowa w § 5 ust. 5</w:t>
      </w:r>
      <w:r w:rsidRPr="00AC48C0">
        <w:rPr>
          <w:sz w:val="24"/>
          <w:szCs w:val="24"/>
        </w:rPr>
        <w:t>, figuruje</w:t>
      </w:r>
      <w:r w:rsidRPr="008B30AE">
        <w:rPr>
          <w:sz w:val="24"/>
          <w:szCs w:val="24"/>
        </w:rPr>
        <w:t xml:space="preserve"> w powyższym wykazie</w:t>
      </w:r>
      <w:r w:rsidRPr="001C6B07">
        <w:rPr>
          <w:sz w:val="24"/>
          <w:szCs w:val="24"/>
        </w:rPr>
        <w:t>.</w:t>
      </w:r>
    </w:p>
    <w:p w14:paraId="7F777E0C" w14:textId="02A9F264" w:rsidR="006E5727" w:rsidRPr="006E5727" w:rsidRDefault="006E5727" w:rsidP="006E572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FF4ABF">
        <w:rPr>
          <w:sz w:val="24"/>
          <w:szCs w:val="24"/>
        </w:rPr>
        <w:t>oświadcz</w:t>
      </w:r>
      <w:r>
        <w:rPr>
          <w:sz w:val="24"/>
          <w:szCs w:val="24"/>
        </w:rPr>
        <w:t>a</w:t>
      </w:r>
      <w:r w:rsidRPr="00FF4ABF">
        <w:rPr>
          <w:sz w:val="24"/>
          <w:szCs w:val="24"/>
        </w:rPr>
        <w:t xml:space="preserve">, że przedmiotem umowy </w:t>
      </w:r>
      <w:r w:rsidRPr="000167FA">
        <w:rPr>
          <w:sz w:val="24"/>
          <w:szCs w:val="24"/>
        </w:rPr>
        <w:t>j</w:t>
      </w:r>
      <w:r>
        <w:rPr>
          <w:sz w:val="24"/>
          <w:szCs w:val="24"/>
        </w:rPr>
        <w:t>est</w:t>
      </w:r>
      <w:r w:rsidRPr="00FF4ABF">
        <w:rPr>
          <w:sz w:val="24"/>
          <w:szCs w:val="24"/>
        </w:rPr>
        <w:t xml:space="preserve"> nabycie towarów lub</w:t>
      </w:r>
      <w:r w:rsidR="00B35200">
        <w:rPr>
          <w:sz w:val="24"/>
          <w:szCs w:val="24"/>
        </w:rPr>
        <w:t xml:space="preserve"> </w:t>
      </w:r>
      <w:r w:rsidRPr="00FF4ABF">
        <w:rPr>
          <w:sz w:val="24"/>
          <w:szCs w:val="24"/>
        </w:rPr>
        <w:t>usług wymienionych w załączniku 15 do ustawy z dnia 11 marca 2004 r.</w:t>
      </w:r>
      <w:r>
        <w:rPr>
          <w:sz w:val="24"/>
          <w:szCs w:val="24"/>
        </w:rPr>
        <w:t xml:space="preserve"> </w:t>
      </w:r>
      <w:r w:rsidRPr="00FF4ABF">
        <w:rPr>
          <w:sz w:val="24"/>
          <w:szCs w:val="24"/>
        </w:rPr>
        <w:t>o podatku od</w:t>
      </w:r>
      <w:r>
        <w:rPr>
          <w:sz w:val="24"/>
          <w:szCs w:val="24"/>
        </w:rPr>
        <w:t> </w:t>
      </w:r>
      <w:r w:rsidRPr="00FF4ABF">
        <w:rPr>
          <w:sz w:val="24"/>
          <w:szCs w:val="24"/>
        </w:rPr>
        <w:t xml:space="preserve">towarów </w:t>
      </w:r>
      <w:r w:rsidR="00254734">
        <w:rPr>
          <w:sz w:val="24"/>
          <w:szCs w:val="24"/>
        </w:rPr>
        <w:t xml:space="preserve">               </w:t>
      </w:r>
      <w:r w:rsidRPr="00FF4ABF">
        <w:rPr>
          <w:sz w:val="24"/>
          <w:szCs w:val="24"/>
        </w:rPr>
        <w:t>i usług</w:t>
      </w:r>
      <w:r>
        <w:rPr>
          <w:sz w:val="24"/>
          <w:szCs w:val="24"/>
        </w:rPr>
        <w:t>.</w:t>
      </w:r>
    </w:p>
    <w:p w14:paraId="262B9569" w14:textId="77777777" w:rsidR="00505786" w:rsidRPr="00AC48C0" w:rsidRDefault="00505786" w:rsidP="00AC48C0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710FAB24" w14:textId="31DEAD7D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6E5727">
        <w:rPr>
          <w:rFonts w:cs="Times New Roman"/>
          <w:b/>
          <w:bCs/>
        </w:rPr>
        <w:t>3</w:t>
      </w:r>
      <w:r w:rsidR="009F4BD0">
        <w:rPr>
          <w:rFonts w:cs="Times New Roman"/>
          <w:b/>
          <w:bCs/>
        </w:rPr>
        <w:t>.</w:t>
      </w:r>
    </w:p>
    <w:p w14:paraId="012587A8" w14:textId="6BD5B4BD" w:rsidR="00505786" w:rsidRPr="00191DA5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Wykonawca zobowiązuje się wykonać przedmiot umowy określony w § </w:t>
      </w:r>
      <w:r w:rsidR="00AC48C0">
        <w:rPr>
          <w:rFonts w:cs="Times New Roman"/>
          <w:szCs w:val="24"/>
        </w:rPr>
        <w:t>1</w:t>
      </w:r>
      <w:r w:rsidR="009226D3">
        <w:rPr>
          <w:rFonts w:cs="Times New Roman"/>
          <w:szCs w:val="24"/>
        </w:rPr>
        <w:t xml:space="preserve"> ust.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3B0E7C">
        <w:rPr>
          <w:rFonts w:cs="Times New Roman"/>
          <w:szCs w:val="24"/>
        </w:rPr>
        <w:t> </w:t>
      </w:r>
      <w:r w:rsidRPr="00191DA5">
        <w:rPr>
          <w:rFonts w:cs="Times New Roman"/>
          <w:szCs w:val="24"/>
        </w:rPr>
        <w:t xml:space="preserve">terminie </w:t>
      </w:r>
      <w:r w:rsidR="000B6842">
        <w:rPr>
          <w:rFonts w:cs="Times New Roman"/>
          <w:szCs w:val="24"/>
        </w:rPr>
        <w:t>……………………od podpisania umowy</w:t>
      </w:r>
      <w:r w:rsidRPr="00191DA5">
        <w:rPr>
          <w:rFonts w:cs="Times New Roman"/>
          <w:szCs w:val="24"/>
        </w:rPr>
        <w:t>.</w:t>
      </w:r>
    </w:p>
    <w:p w14:paraId="17D1EA03" w14:textId="453B08B1" w:rsidR="00505786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>dostarczenia</w:t>
      </w:r>
      <w:r w:rsidR="009A62A7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przedmiotu umowy jest siedziba Zamawiającego (</w:t>
      </w:r>
      <w:r w:rsidR="000B6842">
        <w:rPr>
          <w:rFonts w:cs="Times New Roman"/>
          <w:szCs w:val="24"/>
        </w:rPr>
        <w:t>Dzierzążnia 28, 09-164 Dzierzążnia</w:t>
      </w:r>
      <w:r w:rsidRPr="00191DA5">
        <w:rPr>
          <w:rFonts w:cs="Times New Roman"/>
          <w:szCs w:val="24"/>
        </w:rPr>
        <w:t>).</w:t>
      </w:r>
    </w:p>
    <w:p w14:paraId="6B0B2E7C" w14:textId="77777777" w:rsidR="002512A4" w:rsidRDefault="002512A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11FB6">
        <w:rPr>
          <w:rFonts w:cs="Times New Roman"/>
          <w:szCs w:val="24"/>
        </w:rPr>
        <w:t xml:space="preserve">Wykonawca gwarantuje dostarczanie przedmiotu </w:t>
      </w:r>
      <w:r>
        <w:rPr>
          <w:rFonts w:cs="Times New Roman"/>
          <w:szCs w:val="24"/>
        </w:rPr>
        <w:t>umowy</w:t>
      </w:r>
      <w:r w:rsidRPr="00011FB6">
        <w:rPr>
          <w:rFonts w:cs="Times New Roman"/>
          <w:szCs w:val="24"/>
        </w:rPr>
        <w:t xml:space="preserve"> w opakowaniach zabezpieczonych w sposó</w:t>
      </w:r>
      <w:r>
        <w:rPr>
          <w:rFonts w:cs="Times New Roman"/>
          <w:szCs w:val="24"/>
        </w:rPr>
        <w:t xml:space="preserve">b </w:t>
      </w:r>
      <w:r w:rsidRPr="00011FB6">
        <w:rPr>
          <w:rFonts w:cs="Times New Roman"/>
          <w:szCs w:val="24"/>
        </w:rPr>
        <w:t>chroniący przed uszkodzeniem</w:t>
      </w:r>
      <w:r w:rsidR="00E07D49">
        <w:rPr>
          <w:rFonts w:cs="Times New Roman"/>
          <w:szCs w:val="24"/>
        </w:rPr>
        <w:t>.</w:t>
      </w:r>
    </w:p>
    <w:p w14:paraId="6264117F" w14:textId="77777777" w:rsidR="00D22424" w:rsidRDefault="00D22424" w:rsidP="00D22424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34002C0D" w14:textId="77777777" w:rsidR="00D22424" w:rsidRDefault="00D22424" w:rsidP="00D22424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05A6AC51" w14:textId="545BE703" w:rsidR="00D22424" w:rsidRDefault="00D22424" w:rsidP="00D22424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662D5EBD" w14:textId="77777777" w:rsidR="00D22424" w:rsidRDefault="00D22424" w:rsidP="00D22424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270335A2" w14:textId="77777777" w:rsidR="00E07D49" w:rsidRPr="0014153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 do</w:t>
      </w:r>
      <w:r>
        <w:rPr>
          <w:rFonts w:cs="Times New Roman"/>
          <w:szCs w:val="24"/>
        </w:rPr>
        <w:t> </w:t>
      </w:r>
      <w:r w:rsidRPr="00FF15C3">
        <w:rPr>
          <w:rFonts w:cs="Times New Roman"/>
          <w:szCs w:val="24"/>
        </w:rPr>
        <w:t>siedziby Zamawiającego.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 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14:paraId="412D5D58" w14:textId="77777777" w:rsidR="00E07D49" w:rsidRPr="00191DA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F4BD0">
        <w:rPr>
          <w:rFonts w:cs="Times New Roman"/>
          <w:szCs w:val="24"/>
        </w:rPr>
        <w:t>Potwierdzeniem odbioru przedmiotu umowy</w:t>
      </w:r>
      <w:r w:rsidR="009226D3" w:rsidRPr="009F4BD0">
        <w:rPr>
          <w:rFonts w:cs="Times New Roman"/>
          <w:szCs w:val="24"/>
        </w:rPr>
        <w:t xml:space="preserve"> określonego w §</w:t>
      </w:r>
      <w:r w:rsidR="00A9504E" w:rsidRPr="009F4BD0">
        <w:rPr>
          <w:rFonts w:cs="Times New Roman"/>
          <w:szCs w:val="24"/>
        </w:rPr>
        <w:t xml:space="preserve"> 1</w:t>
      </w:r>
      <w:r w:rsidR="009226D3" w:rsidRPr="009F4BD0">
        <w:rPr>
          <w:rFonts w:cs="Times New Roman"/>
          <w:szCs w:val="24"/>
        </w:rPr>
        <w:t xml:space="preserve"> ust. 1 będzie protokół odbioru </w:t>
      </w:r>
      <w:r w:rsidRPr="009F4BD0">
        <w:rPr>
          <w:rFonts w:cs="Times New Roman"/>
          <w:szCs w:val="24"/>
        </w:rPr>
        <w:t>podpisan</w:t>
      </w:r>
      <w:r w:rsidR="00D8444C" w:rsidRPr="009F4BD0">
        <w:rPr>
          <w:rFonts w:cs="Times New Roman"/>
          <w:szCs w:val="24"/>
        </w:rPr>
        <w:t xml:space="preserve">y </w:t>
      </w:r>
      <w:r w:rsidRPr="009F4BD0">
        <w:rPr>
          <w:rFonts w:cs="Times New Roman"/>
          <w:szCs w:val="24"/>
        </w:rPr>
        <w:t>przez</w:t>
      </w:r>
      <w:r w:rsidR="00D8444C" w:rsidRPr="009F4BD0">
        <w:rPr>
          <w:rFonts w:cs="Times New Roman"/>
          <w:szCs w:val="24"/>
        </w:rPr>
        <w:t xml:space="preserve"> </w:t>
      </w:r>
      <w:r w:rsidR="00D8444C">
        <w:rPr>
          <w:rFonts w:cs="Times New Roman"/>
          <w:szCs w:val="24"/>
        </w:rPr>
        <w:t xml:space="preserve">Zamawiającego. </w:t>
      </w:r>
      <w:r w:rsidRPr="00A7316A">
        <w:rPr>
          <w:rFonts w:cs="Times New Roman"/>
          <w:szCs w:val="24"/>
        </w:rPr>
        <w:t>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14:paraId="18FEC740" w14:textId="77777777" w:rsidR="00D22424" w:rsidRDefault="00D2242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5FB0F030" w14:textId="46B261E3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6E5727">
        <w:rPr>
          <w:rFonts w:cs="Times New Roman"/>
          <w:b/>
          <w:bCs/>
        </w:rPr>
        <w:t>4</w:t>
      </w:r>
      <w:r w:rsidR="009F4BD0">
        <w:rPr>
          <w:rFonts w:cs="Times New Roman"/>
          <w:b/>
          <w:bCs/>
        </w:rPr>
        <w:t>.</w:t>
      </w:r>
    </w:p>
    <w:p w14:paraId="21FB404D" w14:textId="77777777"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</w:t>
      </w:r>
      <w:r w:rsidR="00D8444C" w:rsidRPr="00191DA5">
        <w:rPr>
          <w:rFonts w:cs="Times New Roman"/>
          <w:szCs w:val="24"/>
        </w:rPr>
        <w:t xml:space="preserve">§ </w:t>
      </w:r>
      <w:r w:rsidR="00A9504E">
        <w:rPr>
          <w:rFonts w:cs="Times New Roman"/>
          <w:szCs w:val="24"/>
        </w:rPr>
        <w:t>1</w:t>
      </w:r>
      <w:r w:rsidR="00D8444C">
        <w:rPr>
          <w:rFonts w:cs="Times New Roman"/>
          <w:szCs w:val="24"/>
        </w:rPr>
        <w:t xml:space="preserve"> ust.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 xml:space="preserve">), 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 w:rsidR="00D8444C">
        <w:rPr>
          <w:rFonts w:cs="Times New Roman"/>
          <w:b/>
          <w:szCs w:val="24"/>
        </w:rPr>
        <w:t xml:space="preserve"> 2</w:t>
      </w:r>
      <w:r>
        <w:rPr>
          <w:rFonts w:cs="Times New Roman"/>
          <w:b/>
          <w:szCs w:val="24"/>
        </w:rPr>
        <w:t xml:space="preserve"> </w:t>
      </w:r>
      <w:r w:rsidRPr="008A4CC7">
        <w:rPr>
          <w:rFonts w:cs="Times New Roman"/>
          <w:szCs w:val="24"/>
        </w:rPr>
        <w:t>do</w:t>
      </w:r>
      <w:r w:rsidR="009A62A7"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14:paraId="3EDE7BCD" w14:textId="77777777"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>opakowania, stosownego ubezpieczenia 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14:paraId="7840394B" w14:textId="77777777" w:rsidR="00144B8F" w:rsidRPr="00191DA5" w:rsidRDefault="00144B8F">
      <w:pPr>
        <w:spacing w:line="360" w:lineRule="auto"/>
        <w:rPr>
          <w:rFonts w:eastAsia="Times New Roman" w:cs="Times New Roman"/>
          <w:b/>
          <w:bCs/>
        </w:rPr>
      </w:pPr>
    </w:p>
    <w:p w14:paraId="52E2D992" w14:textId="44621443"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 xml:space="preserve">§ </w:t>
      </w:r>
      <w:r w:rsidR="006E5727">
        <w:rPr>
          <w:rFonts w:eastAsia="Times New Roman" w:cs="Times New Roman"/>
          <w:b/>
          <w:bCs/>
        </w:rPr>
        <w:t>5</w:t>
      </w:r>
      <w:r w:rsidR="009F4BD0">
        <w:rPr>
          <w:rFonts w:eastAsia="Times New Roman" w:cs="Times New Roman"/>
          <w:b/>
          <w:bCs/>
        </w:rPr>
        <w:t>.</w:t>
      </w:r>
    </w:p>
    <w:p w14:paraId="63C1A275" w14:textId="6BDFB971" w:rsidR="00505786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nastąpi, na podstawie pra</w:t>
      </w:r>
      <w:r w:rsidR="0096720A" w:rsidRPr="00191DA5">
        <w:rPr>
          <w:rFonts w:cs="Times New Roman"/>
          <w:sz w:val="24"/>
          <w:szCs w:val="24"/>
        </w:rPr>
        <w:t>widłowo wystawionej faktury, po </w:t>
      </w:r>
      <w:r w:rsidRPr="00191DA5">
        <w:rPr>
          <w:rFonts w:cs="Times New Roman"/>
          <w:sz w:val="24"/>
          <w:szCs w:val="24"/>
        </w:rPr>
        <w:t xml:space="preserve">podpisaniu przez Zamawiającego bez zastrzeżeń protokołu odbioru, o którym mowa </w:t>
      </w:r>
      <w:r w:rsidR="002C2CAE">
        <w:rPr>
          <w:rFonts w:cs="Times New Roman"/>
          <w:sz w:val="24"/>
          <w:szCs w:val="24"/>
        </w:rPr>
        <w:t xml:space="preserve">       </w:t>
      </w:r>
      <w:r w:rsidRPr="00191DA5">
        <w:rPr>
          <w:rFonts w:cs="Times New Roman"/>
          <w:sz w:val="24"/>
          <w:szCs w:val="24"/>
        </w:rPr>
        <w:t xml:space="preserve">w § </w:t>
      </w:r>
      <w:r w:rsidR="006E5727">
        <w:rPr>
          <w:rFonts w:cs="Times New Roman"/>
          <w:sz w:val="24"/>
          <w:szCs w:val="24"/>
        </w:rPr>
        <w:t>3</w:t>
      </w:r>
      <w:r w:rsidR="00173FDB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 xml:space="preserve">ust. </w:t>
      </w:r>
      <w:r w:rsidR="00173FDB">
        <w:rPr>
          <w:rFonts w:cs="Times New Roman"/>
          <w:sz w:val="24"/>
          <w:szCs w:val="24"/>
        </w:rPr>
        <w:t>5</w:t>
      </w:r>
      <w:r w:rsidRPr="00191DA5">
        <w:rPr>
          <w:rFonts w:cs="Times New Roman"/>
          <w:sz w:val="24"/>
          <w:szCs w:val="24"/>
        </w:rPr>
        <w:t>.</w:t>
      </w:r>
    </w:p>
    <w:p w14:paraId="16825C57" w14:textId="77777777"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Do podpisania protokołu odbioru przedmiotu umowy, </w:t>
      </w:r>
      <w:r w:rsidR="00D8444C" w:rsidRPr="00191DA5">
        <w:rPr>
          <w:rFonts w:eastAsia="Times New Roman" w:cs="Times New Roman"/>
          <w:bCs/>
          <w:sz w:val="24"/>
          <w:szCs w:val="24"/>
        </w:rPr>
        <w:t>upoważnion</w:t>
      </w:r>
      <w:r w:rsidR="003B0E7C">
        <w:rPr>
          <w:rFonts w:eastAsia="Times New Roman" w:cs="Times New Roman"/>
          <w:bCs/>
          <w:sz w:val="24"/>
          <w:szCs w:val="24"/>
        </w:rPr>
        <w:t xml:space="preserve">a jest </w:t>
      </w:r>
      <w:r w:rsidRPr="00191DA5">
        <w:rPr>
          <w:rFonts w:eastAsia="Times New Roman" w:cs="Times New Roman"/>
          <w:bCs/>
          <w:sz w:val="24"/>
          <w:szCs w:val="24"/>
        </w:rPr>
        <w:t xml:space="preserve">osoba wymieniona w § </w:t>
      </w:r>
      <w:r w:rsidR="006E5727">
        <w:rPr>
          <w:rFonts w:eastAsia="Times New Roman" w:cs="Times New Roman"/>
          <w:bCs/>
          <w:sz w:val="24"/>
          <w:szCs w:val="24"/>
        </w:rPr>
        <w:t>6</w:t>
      </w:r>
      <w:r w:rsidRPr="00191DA5">
        <w:rPr>
          <w:rFonts w:eastAsia="Times New Roman" w:cs="Times New Roman"/>
          <w:bCs/>
          <w:sz w:val="24"/>
          <w:szCs w:val="24"/>
        </w:rPr>
        <w:t xml:space="preserve"> ust. 1.</w:t>
      </w:r>
    </w:p>
    <w:p w14:paraId="221D366C" w14:textId="77777777" w:rsidR="00505786" w:rsidRPr="00191DA5" w:rsidRDefault="00EF2DF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>Zapłata wynagrodzenia nastąpi przelewem w terminie</w:t>
      </w:r>
      <w:r w:rsidR="00DC794C">
        <w:rPr>
          <w:rFonts w:cs="Times New Roman"/>
          <w:sz w:val="24"/>
          <w:szCs w:val="24"/>
        </w:rPr>
        <w:t xml:space="preserve"> do</w:t>
      </w:r>
      <w:r w:rsidRPr="008A4CC7">
        <w:rPr>
          <w:rFonts w:cs="Times New Roman"/>
          <w:sz w:val="24"/>
          <w:szCs w:val="24"/>
        </w:rPr>
        <w:t xml:space="preserve"> </w:t>
      </w:r>
      <w:r w:rsidR="00C46D83">
        <w:rPr>
          <w:rFonts w:cs="Times New Roman"/>
          <w:b/>
          <w:sz w:val="24"/>
          <w:szCs w:val="24"/>
        </w:rPr>
        <w:t>14</w:t>
      </w:r>
      <w:r w:rsidRPr="008A4CC7">
        <w:rPr>
          <w:rFonts w:cs="Times New Roman"/>
          <w:b/>
          <w:sz w:val="24"/>
          <w:szCs w:val="24"/>
        </w:rPr>
        <w:t xml:space="preserve"> 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91DA5">
        <w:rPr>
          <w:rFonts w:cs="Times New Roman"/>
          <w:sz w:val="24"/>
          <w:szCs w:val="24"/>
        </w:rPr>
        <w:t>.</w:t>
      </w:r>
    </w:p>
    <w:p w14:paraId="55BD8548" w14:textId="00DA1592" w:rsidR="00505786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Zapłata wynagrodzenia nastąpi na rachunek bankowy Wykonawcy </w:t>
      </w:r>
      <w:r w:rsidR="002C2CAE">
        <w:rPr>
          <w:rFonts w:cs="Times New Roman"/>
          <w:sz w:val="24"/>
          <w:szCs w:val="24"/>
        </w:rPr>
        <w:t xml:space="preserve">                                                              </w:t>
      </w:r>
      <w:r w:rsidRPr="00191DA5">
        <w:rPr>
          <w:rFonts w:cs="Times New Roman"/>
          <w:sz w:val="24"/>
          <w:szCs w:val="24"/>
        </w:rPr>
        <w:t>nr ………………………………….. prowadzony przez ………………..…………………..</w:t>
      </w:r>
    </w:p>
    <w:p w14:paraId="62AEEFE6" w14:textId="77777777"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="00EF2DFC" w:rsidRPr="00FF15C3">
        <w:rPr>
          <w:rFonts w:cs="Times New Roman"/>
          <w:sz w:val="24"/>
          <w:szCs w:val="24"/>
        </w:rPr>
        <w:t>przyjmuje się datę obciążenia rachunku bankowego Zamawiającego</w:t>
      </w:r>
      <w:r w:rsidRPr="00191DA5">
        <w:rPr>
          <w:rFonts w:cs="Times New Roman"/>
          <w:sz w:val="24"/>
          <w:szCs w:val="24"/>
        </w:rPr>
        <w:t>.</w:t>
      </w:r>
    </w:p>
    <w:p w14:paraId="29B04927" w14:textId="77777777" w:rsidR="00D22424" w:rsidRDefault="007A5457" w:rsidP="00D22424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 w:rsidRPr="00EA62EE">
        <w:rPr>
          <w:szCs w:val="24"/>
        </w:rPr>
        <w:t>Zamawiający dopuszcza złożenie ustrukturyzowanej faktury drogą elektroniczną zgodnie z postanowieniami ustawy z dnia 09 listopada 2018 r. o elektronicznym fakturowaniu</w:t>
      </w:r>
      <w:r w:rsidR="000B6842">
        <w:rPr>
          <w:szCs w:val="24"/>
        </w:rPr>
        <w:t xml:space="preserve">  </w:t>
      </w:r>
      <w:r w:rsidR="000B6842" w:rsidRPr="00D22424">
        <w:rPr>
          <w:szCs w:val="24"/>
        </w:rPr>
        <w:t xml:space="preserve">  </w:t>
      </w:r>
      <w:r w:rsidR="002C2CAE" w:rsidRPr="00D22424">
        <w:rPr>
          <w:szCs w:val="24"/>
        </w:rPr>
        <w:t xml:space="preserve">   </w:t>
      </w:r>
      <w:r w:rsidR="000B6842" w:rsidRPr="00D22424">
        <w:rPr>
          <w:szCs w:val="24"/>
        </w:rPr>
        <w:t xml:space="preserve">          </w:t>
      </w:r>
      <w:r w:rsidRPr="00D22424">
        <w:rPr>
          <w:szCs w:val="24"/>
        </w:rPr>
        <w:t xml:space="preserve"> </w:t>
      </w:r>
    </w:p>
    <w:p w14:paraId="0CBDB9FE" w14:textId="77777777" w:rsidR="00D22424" w:rsidRDefault="00D22424" w:rsidP="00D22424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szCs w:val="24"/>
        </w:rPr>
      </w:pPr>
    </w:p>
    <w:p w14:paraId="76A00B85" w14:textId="6AF3241F" w:rsidR="00505786" w:rsidRPr="00D22424" w:rsidRDefault="007A5457" w:rsidP="00D22424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szCs w:val="24"/>
        </w:rPr>
      </w:pPr>
      <w:r w:rsidRPr="00D22424">
        <w:rPr>
          <w:szCs w:val="24"/>
        </w:rPr>
        <w:t>w zamówieniach publicznych, koncesjach na roboty budowlane lub usługi oraz partnerstwie publiczno-prywatnym.</w:t>
      </w:r>
    </w:p>
    <w:p w14:paraId="74E6EEDD" w14:textId="01B01D2B"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 xml:space="preserve">§ </w:t>
      </w:r>
      <w:r w:rsidR="007A5457">
        <w:rPr>
          <w:rFonts w:eastAsia="Times New Roman" w:cs="Times New Roman"/>
          <w:b/>
          <w:bCs/>
        </w:rPr>
        <w:t>6</w:t>
      </w:r>
      <w:r w:rsidR="009F4BD0">
        <w:rPr>
          <w:rFonts w:eastAsia="Times New Roman" w:cs="Times New Roman"/>
          <w:b/>
          <w:bCs/>
        </w:rPr>
        <w:t>.</w:t>
      </w:r>
    </w:p>
    <w:p w14:paraId="5A6696BC" w14:textId="1ACED4B5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47AA">
        <w:rPr>
          <w:sz w:val="24"/>
          <w:szCs w:val="24"/>
        </w:rPr>
        <w:t>Po podpisaniu umowy osobą ze strony Zamawiającego wyznaczoną do kontaktów z Wykonawcą w trakcie real</w:t>
      </w:r>
      <w:r>
        <w:rPr>
          <w:sz w:val="24"/>
          <w:szCs w:val="24"/>
        </w:rPr>
        <w:t>izacji przedmiotu umowy, odpowiedzialną za jej nadzór oraz odbiór</w:t>
      </w:r>
      <w:r w:rsidRPr="00D54E83">
        <w:rPr>
          <w:sz w:val="24"/>
          <w:szCs w:val="24"/>
        </w:rPr>
        <w:t xml:space="preserve"> przedmiotu umowy będzie</w:t>
      </w:r>
      <w:r w:rsidR="006958B8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fr-FR" w:eastAsia="fr-FR"/>
        </w:rPr>
        <w:t>Pan</w:t>
      </w:r>
      <w:r w:rsidR="000B6842">
        <w:rPr>
          <w:b/>
          <w:sz w:val="24"/>
          <w:szCs w:val="24"/>
          <w:lang w:val="fr-FR" w:eastAsia="fr-FR"/>
        </w:rPr>
        <w:t>i Urszula Wróblewska</w:t>
      </w:r>
      <w:r w:rsidRPr="00D54E83">
        <w:rPr>
          <w:sz w:val="24"/>
          <w:szCs w:val="24"/>
          <w:lang w:val="fr-FR" w:eastAsia="fr-FR"/>
        </w:rPr>
        <w:t>, tel.</w:t>
      </w:r>
      <w:r w:rsidR="000B6842">
        <w:rPr>
          <w:sz w:val="24"/>
          <w:szCs w:val="24"/>
          <w:lang w:val="fr-FR" w:eastAsia="fr-FR"/>
        </w:rPr>
        <w:t xml:space="preserve"> 23/6615904, 23/6615902 wew.45</w:t>
      </w:r>
      <w:r w:rsidR="006958B8">
        <w:rPr>
          <w:sz w:val="24"/>
          <w:szCs w:val="24"/>
          <w:lang w:val="fr-FR" w:eastAsia="fr-FR"/>
        </w:rPr>
        <w:t>,</w:t>
      </w:r>
      <w:r w:rsidRPr="00D54E83">
        <w:rPr>
          <w:sz w:val="24"/>
          <w:szCs w:val="24"/>
          <w:lang w:val="fr-FR" w:eastAsia="fr-FR"/>
        </w:rPr>
        <w:t xml:space="preserve"> e-mail: </w:t>
      </w:r>
      <w:r w:rsidR="000B6842">
        <w:rPr>
          <w:sz w:val="24"/>
          <w:szCs w:val="24"/>
          <w:lang w:val="fr-FR" w:eastAsia="fr-FR"/>
        </w:rPr>
        <w:t>oswiata@dzierzaznia.pl</w:t>
      </w:r>
    </w:p>
    <w:p w14:paraId="2CB18D47" w14:textId="77777777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54E83">
        <w:rPr>
          <w:sz w:val="24"/>
          <w:szCs w:val="24"/>
        </w:rPr>
        <w:t xml:space="preserve">Po podpisaniu umowy nadzór nad jej prawidłową realizacją ze strony Wykonawcy sprawowany będzie przez </w:t>
      </w:r>
      <w:r w:rsidRPr="00D54E83">
        <w:rPr>
          <w:b/>
          <w:sz w:val="24"/>
          <w:szCs w:val="24"/>
        </w:rPr>
        <w:t>Panią/Pana</w:t>
      </w:r>
      <w:r w:rsidRPr="00D54E83">
        <w:rPr>
          <w:sz w:val="24"/>
          <w:szCs w:val="24"/>
        </w:rPr>
        <w:t xml:space="preserve"> ………, tel. 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…, e-mail: ……….</w:t>
      </w:r>
    </w:p>
    <w:p w14:paraId="3285B49C" w14:textId="77777777" w:rsidR="00505786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4E6E9A04" w14:textId="77777777" w:rsidR="00E14309" w:rsidRDefault="00E1430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4176106" w14:textId="5C5BB164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7A5457">
        <w:rPr>
          <w:rFonts w:cs="Times New Roman"/>
          <w:b/>
          <w:bCs/>
        </w:rPr>
        <w:t>7</w:t>
      </w:r>
      <w:r w:rsidR="009F4BD0">
        <w:rPr>
          <w:rFonts w:cs="Times New Roman"/>
          <w:b/>
          <w:bCs/>
        </w:rPr>
        <w:t>.</w:t>
      </w:r>
    </w:p>
    <w:p w14:paraId="0FF1E74B" w14:textId="77777777" w:rsidR="00505786" w:rsidRPr="00191DA5" w:rsidRDefault="0058437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>Wykonawca zobowiązuje się zapłacić Zamawiającemu kary um</w:t>
      </w:r>
      <w:r>
        <w:rPr>
          <w:sz w:val="24"/>
          <w:szCs w:val="24"/>
        </w:rPr>
        <w:t>owne:</w:t>
      </w:r>
    </w:p>
    <w:p w14:paraId="4E42DFFE" w14:textId="77777777" w:rsidR="00505786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9A62A7">
        <w:rPr>
          <w:rFonts w:cs="Times New Roman"/>
          <w:sz w:val="24"/>
          <w:szCs w:val="24"/>
          <w:lang w:eastAsia="pl-PL"/>
        </w:rPr>
        <w:t xml:space="preserve">przedmiotu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925A5C">
        <w:rPr>
          <w:rFonts w:cs="Times New Roman"/>
          <w:b/>
          <w:sz w:val="24"/>
          <w:szCs w:val="24"/>
          <w:lang w:eastAsia="pl-PL"/>
        </w:rPr>
        <w:t>5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</w:t>
      </w:r>
      <w:r w:rsidR="006E5727">
        <w:rPr>
          <w:rFonts w:cs="Times New Roman"/>
          <w:bCs/>
          <w:sz w:val="24"/>
          <w:szCs w:val="24"/>
          <w:lang w:eastAsia="pl-PL"/>
        </w:rPr>
        <w:t>4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14:paraId="7697F281" w14:textId="7177CE35" w:rsidR="00505786" w:rsidRPr="000D03DD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141535">
        <w:rPr>
          <w:rFonts w:cs="Times New Roman"/>
          <w:b/>
          <w:sz w:val="24"/>
          <w:szCs w:val="24"/>
          <w:lang w:eastAsia="pl-PL"/>
        </w:rPr>
        <w:t>20%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 xml:space="preserve">o którym mowa </w:t>
      </w:r>
      <w:r w:rsidR="002C2CAE">
        <w:rPr>
          <w:rFonts w:cs="Times New Roman"/>
          <w:sz w:val="24"/>
          <w:szCs w:val="24"/>
          <w:lang w:eastAsia="pl-PL"/>
        </w:rPr>
        <w:t xml:space="preserve">               </w:t>
      </w:r>
      <w:r w:rsidRPr="000D03DD">
        <w:rPr>
          <w:rFonts w:cs="Times New Roman"/>
          <w:sz w:val="24"/>
          <w:szCs w:val="24"/>
          <w:lang w:eastAsia="pl-PL"/>
        </w:rPr>
        <w:t xml:space="preserve">w § </w:t>
      </w:r>
      <w:r w:rsidR="006E5727">
        <w:rPr>
          <w:rFonts w:cs="Times New Roman"/>
          <w:sz w:val="24"/>
          <w:szCs w:val="24"/>
          <w:lang w:eastAsia="pl-PL"/>
        </w:rPr>
        <w:t>4</w:t>
      </w:r>
      <w:r w:rsidRPr="000D03DD">
        <w:rPr>
          <w:rFonts w:cs="Times New Roman"/>
          <w:sz w:val="24"/>
          <w:szCs w:val="24"/>
          <w:lang w:eastAsia="pl-PL"/>
        </w:rPr>
        <w:t xml:space="preserve"> ust. 1 umowy;</w:t>
      </w:r>
    </w:p>
    <w:p w14:paraId="3E3F39E5" w14:textId="77777777"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 xml:space="preserve">Łączna wysokość kar umownych nie może przekroczyć kwoty wynagrodzenia brutto określonego w § </w:t>
      </w:r>
      <w:r w:rsidR="006E5727">
        <w:rPr>
          <w:sz w:val="24"/>
          <w:szCs w:val="24"/>
          <w:lang w:eastAsia="pl-PL"/>
        </w:rPr>
        <w:t>4</w:t>
      </w:r>
      <w:r w:rsidRPr="000D03DD">
        <w:rPr>
          <w:sz w:val="24"/>
          <w:szCs w:val="24"/>
          <w:lang w:eastAsia="pl-PL"/>
        </w:rPr>
        <w:t xml:space="preserve"> ust. 1 umowy.</w:t>
      </w:r>
    </w:p>
    <w:p w14:paraId="1A9CE9EC" w14:textId="77777777"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14:paraId="10C6D383" w14:textId="77777777" w:rsidR="00AA5CD9" w:rsidRPr="00044C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</w:t>
      </w:r>
      <w:r w:rsidR="00E14309">
        <w:rPr>
          <w:sz w:val="24"/>
          <w:szCs w:val="24"/>
          <w:lang w:eastAsia="pl-PL"/>
        </w:rPr>
        <w:t xml:space="preserve"> </w:t>
      </w:r>
      <w:r w:rsidRPr="00056954">
        <w:rPr>
          <w:sz w:val="24"/>
          <w:szCs w:val="24"/>
          <w:lang w:eastAsia="pl-PL"/>
        </w:rPr>
        <w:t>z przysługującego mu wynagrodzenia.</w:t>
      </w:r>
    </w:p>
    <w:p w14:paraId="24353686" w14:textId="1EB512E4" w:rsidR="00505786" w:rsidRPr="009F4BD0" w:rsidRDefault="0058437E" w:rsidP="009F4BD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 xml:space="preserve">O ile kary umowne nie zostaną potrącone zgodnie z zasadami określonymi w zdaniu poprzednim, kary umowne płatne będą w terminie </w:t>
      </w:r>
      <w:r w:rsidRPr="003B17CC">
        <w:rPr>
          <w:b/>
          <w:sz w:val="24"/>
          <w:szCs w:val="24"/>
        </w:rPr>
        <w:t>7 dni</w:t>
      </w:r>
      <w:r w:rsidRPr="003B17CC">
        <w:rPr>
          <w:sz w:val="24"/>
          <w:szCs w:val="24"/>
        </w:rPr>
        <w:t xml:space="preserve"> od dnia doręczenia wezwania do zapłaty</w:t>
      </w:r>
      <w:r>
        <w:rPr>
          <w:sz w:val="24"/>
          <w:szCs w:val="24"/>
        </w:rPr>
        <w:t>.</w:t>
      </w:r>
    </w:p>
    <w:p w14:paraId="23A26C21" w14:textId="219E3AFF" w:rsidR="009F4BD0" w:rsidRPr="009F4BD0" w:rsidRDefault="009F4BD0" w:rsidP="009F4BD0">
      <w:pPr>
        <w:spacing w:line="360" w:lineRule="auto"/>
        <w:jc w:val="both"/>
        <w:rPr>
          <w:rFonts w:cs="Times New Roman"/>
          <w:lang w:eastAsia="pl-PL"/>
        </w:rPr>
      </w:pPr>
    </w:p>
    <w:p w14:paraId="6594FB25" w14:textId="77777777" w:rsidR="00D22424" w:rsidRDefault="00D22424">
      <w:pPr>
        <w:pStyle w:val="paragraf"/>
        <w:spacing w:before="0" w:after="0"/>
        <w:rPr>
          <w:sz w:val="24"/>
          <w:szCs w:val="24"/>
        </w:rPr>
      </w:pPr>
    </w:p>
    <w:p w14:paraId="1F73AB49" w14:textId="77777777" w:rsidR="00D22424" w:rsidRDefault="00D22424">
      <w:pPr>
        <w:pStyle w:val="paragraf"/>
        <w:spacing w:before="0" w:after="0"/>
        <w:rPr>
          <w:sz w:val="24"/>
          <w:szCs w:val="24"/>
        </w:rPr>
      </w:pPr>
    </w:p>
    <w:p w14:paraId="337ED820" w14:textId="77777777" w:rsidR="00D22424" w:rsidRDefault="00D22424">
      <w:pPr>
        <w:pStyle w:val="paragraf"/>
        <w:spacing w:before="0" w:after="0"/>
        <w:rPr>
          <w:sz w:val="24"/>
          <w:szCs w:val="24"/>
        </w:rPr>
      </w:pPr>
    </w:p>
    <w:p w14:paraId="287979F0" w14:textId="44B14111"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 xml:space="preserve">§ </w:t>
      </w:r>
      <w:r w:rsidR="007A5457">
        <w:rPr>
          <w:sz w:val="24"/>
          <w:szCs w:val="24"/>
        </w:rPr>
        <w:t>8</w:t>
      </w:r>
      <w:r w:rsidR="009F4BD0">
        <w:rPr>
          <w:sz w:val="24"/>
          <w:szCs w:val="24"/>
        </w:rPr>
        <w:t>.</w:t>
      </w:r>
    </w:p>
    <w:p w14:paraId="5747BC0F" w14:textId="77777777" w:rsidR="00925A5C" w:rsidRDefault="00925A5C" w:rsidP="00925A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Przedmiot umowy objęty jest gwarancją</w:t>
      </w:r>
      <w:r>
        <w:rPr>
          <w:rFonts w:cs="Times New Roman"/>
          <w:sz w:val="24"/>
          <w:szCs w:val="24"/>
        </w:rPr>
        <w:t>.</w:t>
      </w:r>
    </w:p>
    <w:p w14:paraId="76067D6A" w14:textId="77777777" w:rsidR="009A62A7" w:rsidRPr="009A62A7" w:rsidRDefault="00925A5C" w:rsidP="00925A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A34D11">
        <w:rPr>
          <w:sz w:val="24"/>
          <w:szCs w:val="24"/>
        </w:rPr>
        <w:t xml:space="preserve">Okres gwarancji dla przedmiotu umowy, o którym mowa w § </w:t>
      </w:r>
      <w:r w:rsidR="00B4761C">
        <w:rPr>
          <w:sz w:val="24"/>
          <w:szCs w:val="24"/>
        </w:rPr>
        <w:t>1</w:t>
      </w:r>
      <w:r w:rsidRPr="00A34D11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Pr="00A34D11">
        <w:rPr>
          <w:sz w:val="24"/>
          <w:szCs w:val="24"/>
        </w:rPr>
        <w:t xml:space="preserve"> 1 wynosi - </w:t>
      </w:r>
      <w:r w:rsidR="00B4761C">
        <w:rPr>
          <w:b/>
          <w:sz w:val="24"/>
          <w:szCs w:val="24"/>
        </w:rPr>
        <w:t>24</w:t>
      </w:r>
      <w:r w:rsidRPr="00A34D11">
        <w:rPr>
          <w:b/>
          <w:sz w:val="24"/>
          <w:szCs w:val="24"/>
        </w:rPr>
        <w:t> miesi</w:t>
      </w:r>
      <w:r>
        <w:rPr>
          <w:b/>
          <w:sz w:val="24"/>
          <w:szCs w:val="24"/>
        </w:rPr>
        <w:t>ące</w:t>
      </w:r>
      <w:r w:rsidR="00B4761C">
        <w:rPr>
          <w:b/>
          <w:sz w:val="24"/>
          <w:szCs w:val="24"/>
        </w:rPr>
        <w:t xml:space="preserve"> </w:t>
      </w:r>
      <w:proofErr w:type="spellStart"/>
      <w:r w:rsidR="00B4761C" w:rsidRPr="002E1B68">
        <w:rPr>
          <w:rFonts w:eastAsia="Calibri" w:cs="Times New Roman"/>
          <w:sz w:val="24"/>
          <w:szCs w:val="24"/>
        </w:rPr>
        <w:t>door</w:t>
      </w:r>
      <w:proofErr w:type="spellEnd"/>
      <w:r w:rsidR="00B4761C" w:rsidRPr="002E1B68">
        <w:rPr>
          <w:rFonts w:eastAsia="Calibri" w:cs="Times New Roman"/>
          <w:sz w:val="24"/>
          <w:szCs w:val="24"/>
        </w:rPr>
        <w:t xml:space="preserve"> to </w:t>
      </w:r>
      <w:proofErr w:type="spellStart"/>
      <w:r w:rsidR="00B4761C" w:rsidRPr="002E1B68">
        <w:rPr>
          <w:rFonts w:eastAsia="Calibri" w:cs="Times New Roman"/>
          <w:sz w:val="24"/>
          <w:szCs w:val="24"/>
        </w:rPr>
        <w:t>door</w:t>
      </w:r>
      <w:proofErr w:type="spellEnd"/>
      <w:r w:rsidR="00B4761C" w:rsidRPr="002E1B68">
        <w:rPr>
          <w:rFonts w:eastAsia="Calibri" w:cs="Times New Roman"/>
          <w:sz w:val="24"/>
          <w:szCs w:val="24"/>
        </w:rPr>
        <w:t xml:space="preserve"> oraz </w:t>
      </w:r>
      <w:r w:rsidR="00B4761C" w:rsidRPr="00FA0A39">
        <w:rPr>
          <w:rFonts w:eastAsia="Calibri" w:cs="Times New Roman"/>
          <w:b/>
          <w:bCs/>
          <w:sz w:val="24"/>
          <w:szCs w:val="24"/>
        </w:rPr>
        <w:t>12 miesięcy</w:t>
      </w:r>
      <w:r w:rsidR="00B4761C" w:rsidRPr="002E1B68">
        <w:rPr>
          <w:rFonts w:eastAsia="Calibri" w:cs="Times New Roman"/>
          <w:sz w:val="24"/>
          <w:szCs w:val="24"/>
        </w:rPr>
        <w:t xml:space="preserve"> gwarancji producenta na baterie</w:t>
      </w:r>
      <w:r w:rsidRPr="00A34D11">
        <w:rPr>
          <w:sz w:val="24"/>
          <w:szCs w:val="24"/>
        </w:rPr>
        <w:t>, licząc od dnia podpisania protokołu odbioru przez Zamawiającego bez zastrzeżeń</w:t>
      </w:r>
      <w:r w:rsidR="009A62A7">
        <w:rPr>
          <w:rFonts w:cs="Times New Roman"/>
          <w:sz w:val="24"/>
          <w:szCs w:val="24"/>
        </w:rPr>
        <w:t>.</w:t>
      </w:r>
    </w:p>
    <w:p w14:paraId="72062FE9" w14:textId="1C2EC67C" w:rsidR="00505786" w:rsidRDefault="00505786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A7FA8">
        <w:rPr>
          <w:rFonts w:cs="Times New Roman"/>
          <w:sz w:val="24"/>
          <w:szCs w:val="24"/>
        </w:rPr>
        <w:t xml:space="preserve">Niezależnie od uprawnień przysługujących Zamawiającemu z tytułu udzielonej gwarancji jakości, Zamawiającemu przysługują uprawnienia z tytułu rękojmi za wady fizyczne </w:t>
      </w:r>
      <w:r w:rsidR="002C2CAE">
        <w:rPr>
          <w:rFonts w:cs="Times New Roman"/>
          <w:sz w:val="24"/>
          <w:szCs w:val="24"/>
        </w:rPr>
        <w:t xml:space="preserve">                </w:t>
      </w:r>
      <w:r w:rsidRPr="00DA7FA8">
        <w:rPr>
          <w:rFonts w:cs="Times New Roman"/>
          <w:sz w:val="24"/>
          <w:szCs w:val="24"/>
        </w:rPr>
        <w:t>i prawne.</w:t>
      </w:r>
    </w:p>
    <w:p w14:paraId="7268E6C4" w14:textId="77777777" w:rsidR="009A62A7" w:rsidRPr="00DA7FA8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</w:t>
      </w:r>
      <w:r>
        <w:rPr>
          <w:rFonts w:cs="Times New Roman"/>
          <w:sz w:val="24"/>
          <w:szCs w:val="24"/>
        </w:rPr>
        <w:t xml:space="preserve">e urządzenia pochodzą z 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</w:t>
      </w:r>
      <w:r>
        <w:rPr>
          <w:rFonts w:cs="Times New Roman"/>
          <w:sz w:val="24"/>
          <w:szCs w:val="24"/>
        </w:rPr>
        <w:t> </w:t>
      </w:r>
      <w:r w:rsidRPr="007D4BF5">
        <w:rPr>
          <w:rFonts w:cs="Times New Roman"/>
          <w:sz w:val="24"/>
          <w:szCs w:val="24"/>
        </w:rPr>
        <w:t>podlega pełnej obsłudze gwarancyjnej producenta lub innego podmiotu świadczącego autoryzowany serwis gwarancyjny na terenie EOG</w:t>
      </w:r>
      <w:r>
        <w:rPr>
          <w:rFonts w:cs="Times New Roman"/>
          <w:sz w:val="24"/>
          <w:szCs w:val="24"/>
        </w:rPr>
        <w:t>.</w:t>
      </w:r>
    </w:p>
    <w:p w14:paraId="3D69E769" w14:textId="77777777" w:rsidR="00E14309" w:rsidRPr="009A62A7" w:rsidRDefault="00E14309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sz w:val="24"/>
          <w:szCs w:val="24"/>
          <w:lang w:eastAsia="pl-PL"/>
        </w:rPr>
        <w:t>Zgłoszenie awarii lub innej nieprawidłowości w działaniu urządzenia następuje pisemnie za pośrednictwem faksu na nr (…) …………. lub drogą elektroniczną na</w:t>
      </w:r>
      <w:r w:rsidR="0058437E">
        <w:rPr>
          <w:sz w:val="24"/>
          <w:szCs w:val="24"/>
          <w:lang w:eastAsia="pl-PL"/>
        </w:rPr>
        <w:t> </w:t>
      </w:r>
      <w:r w:rsidRPr="00553D2E">
        <w:rPr>
          <w:sz w:val="24"/>
          <w:szCs w:val="24"/>
          <w:lang w:eastAsia="pl-PL"/>
        </w:rPr>
        <w:t>adres e-mail: …………………………….</w:t>
      </w:r>
      <w:r>
        <w:rPr>
          <w:sz w:val="24"/>
          <w:szCs w:val="24"/>
          <w:lang w:eastAsia="pl-PL"/>
        </w:rPr>
        <w:t>.</w:t>
      </w:r>
    </w:p>
    <w:p w14:paraId="22DF8AE0" w14:textId="77777777" w:rsidR="009A62A7" w:rsidRPr="00AD0876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eastAsia="Batang"/>
          <w:sz w:val="24"/>
          <w:szCs w:val="24"/>
        </w:rPr>
        <w:t xml:space="preserve">Wykonawca </w:t>
      </w:r>
      <w:r w:rsidRPr="00992E97">
        <w:rPr>
          <w:sz w:val="24"/>
          <w:szCs w:val="24"/>
        </w:rPr>
        <w:t xml:space="preserve">niezwłocznie poinformuje </w:t>
      </w:r>
      <w:r>
        <w:rPr>
          <w:sz w:val="24"/>
          <w:szCs w:val="24"/>
        </w:rPr>
        <w:t xml:space="preserve">Zamawiającego </w:t>
      </w:r>
      <w:r w:rsidRPr="00992E97">
        <w:rPr>
          <w:sz w:val="24"/>
          <w:szCs w:val="24"/>
        </w:rPr>
        <w:t>o każdej zmianie nr telefonu lub adresu e-mail</w:t>
      </w:r>
      <w:r>
        <w:rPr>
          <w:sz w:val="24"/>
          <w:szCs w:val="24"/>
        </w:rPr>
        <w:t>, pod rygorem uznania zgłoszenia za skuteczne.</w:t>
      </w:r>
    </w:p>
    <w:p w14:paraId="3DDD784D" w14:textId="19225DC6" w:rsidR="00F926A5" w:rsidRPr="009F4BD0" w:rsidRDefault="00E14309" w:rsidP="009F4BD0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t xml:space="preserve">Szczegółowe warunki świadczenia serwisu gwarancyjnego zawiera </w:t>
      </w:r>
      <w:r>
        <w:rPr>
          <w:rFonts w:cs="Times New Roman"/>
          <w:b/>
          <w:sz w:val="24"/>
          <w:szCs w:val="24"/>
        </w:rPr>
        <w:t>z</w:t>
      </w:r>
      <w:r w:rsidRPr="00553D2E">
        <w:rPr>
          <w:rFonts w:cs="Times New Roman"/>
          <w:b/>
          <w:sz w:val="24"/>
          <w:szCs w:val="24"/>
        </w:rPr>
        <w:t xml:space="preserve">ałącznik nr </w:t>
      </w:r>
      <w:r>
        <w:rPr>
          <w:rFonts w:cs="Times New Roman"/>
          <w:b/>
          <w:sz w:val="24"/>
          <w:szCs w:val="24"/>
        </w:rPr>
        <w:t>1</w:t>
      </w:r>
      <w:r w:rsidRPr="00553D2E">
        <w:rPr>
          <w:rFonts w:cs="Times New Roman"/>
          <w:sz w:val="24"/>
          <w:szCs w:val="24"/>
        </w:rPr>
        <w:t xml:space="preserve"> do</w:t>
      </w:r>
      <w:r>
        <w:rPr>
          <w:rFonts w:cs="Times New Roman"/>
          <w:sz w:val="24"/>
          <w:szCs w:val="24"/>
        </w:rPr>
        <w:t> </w:t>
      </w:r>
      <w:r w:rsidRPr="00553D2E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14:paraId="745CFB5C" w14:textId="5F19FDB1" w:rsidR="00A46438" w:rsidRPr="00141535" w:rsidRDefault="00A46438">
      <w:pPr>
        <w:spacing w:line="360" w:lineRule="auto"/>
        <w:jc w:val="center"/>
        <w:rPr>
          <w:rFonts w:cs="Times New Roman"/>
          <w:b/>
        </w:rPr>
      </w:pPr>
      <w:r w:rsidRPr="00141535">
        <w:rPr>
          <w:rFonts w:cs="Times New Roman"/>
          <w:b/>
        </w:rPr>
        <w:t xml:space="preserve">§ </w:t>
      </w:r>
      <w:r w:rsidR="007A5457">
        <w:rPr>
          <w:rFonts w:cs="Times New Roman"/>
          <w:b/>
        </w:rPr>
        <w:t>9</w:t>
      </w:r>
      <w:r w:rsidR="009F4BD0">
        <w:rPr>
          <w:rFonts w:cs="Times New Roman"/>
          <w:b/>
        </w:rPr>
        <w:t>.</w:t>
      </w:r>
    </w:p>
    <w:p w14:paraId="2E23ED03" w14:textId="77777777"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14:paraId="334857D8" w14:textId="77777777"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14:paraId="795EC571" w14:textId="49814702" w:rsidR="00A464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 xml:space="preserve">Obowiązek zachowania tajemnicy opisanej w ust. 1, nie dotyczy informacji oficjalnie ujawnionych przez Zamawiającego lub informacji, których obowiązek ujawnienia wynika </w:t>
      </w:r>
      <w:r w:rsidR="002C2CAE">
        <w:rPr>
          <w:rFonts w:cs="Times New Roman"/>
          <w:bCs/>
          <w:sz w:val="24"/>
          <w:szCs w:val="24"/>
        </w:rPr>
        <w:t xml:space="preserve">     </w:t>
      </w:r>
      <w:r w:rsidRPr="00141535">
        <w:rPr>
          <w:rFonts w:cs="Times New Roman"/>
          <w:bCs/>
          <w:sz w:val="24"/>
          <w:szCs w:val="24"/>
        </w:rPr>
        <w:t>z bezwzględnie obowiązujących przepisów prawa.</w:t>
      </w:r>
    </w:p>
    <w:p w14:paraId="43C9874C" w14:textId="77777777" w:rsidR="00925A5C" w:rsidRPr="00D22424" w:rsidRDefault="00925A5C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A34D11">
        <w:rPr>
          <w:sz w:val="24"/>
          <w:szCs w:val="24"/>
        </w:rPr>
        <w:t>Tajemnicą nie jest objęty fakt zawarcia umowy pomiędzy Stronami oraz warunki umowy</w:t>
      </w:r>
      <w:r>
        <w:rPr>
          <w:sz w:val="24"/>
          <w:szCs w:val="24"/>
        </w:rPr>
        <w:t>.</w:t>
      </w:r>
    </w:p>
    <w:p w14:paraId="73DE180C" w14:textId="77777777" w:rsidR="00D22424" w:rsidRDefault="00D22424" w:rsidP="00D22424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Cs/>
        </w:rPr>
      </w:pPr>
    </w:p>
    <w:p w14:paraId="45D76EBA" w14:textId="77777777" w:rsidR="00D22424" w:rsidRDefault="00D22424" w:rsidP="00D22424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Cs/>
        </w:rPr>
      </w:pPr>
    </w:p>
    <w:p w14:paraId="74BFAAFC" w14:textId="77777777" w:rsidR="00D22424" w:rsidRPr="00D22424" w:rsidRDefault="00D22424" w:rsidP="00D22424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Cs/>
        </w:rPr>
      </w:pPr>
    </w:p>
    <w:p w14:paraId="25584335" w14:textId="77777777"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616FE80" w14:textId="4E4A1298" w:rsidR="0058437E" w:rsidRPr="00C638AB" w:rsidRDefault="0058437E" w:rsidP="0058437E">
      <w:pPr>
        <w:spacing w:line="360" w:lineRule="auto"/>
        <w:jc w:val="center"/>
        <w:rPr>
          <w:b/>
        </w:rPr>
      </w:pPr>
      <w:r w:rsidRPr="00C638AB">
        <w:rPr>
          <w:b/>
        </w:rPr>
        <w:t xml:space="preserve">§ </w:t>
      </w:r>
      <w:r w:rsidR="007A5457">
        <w:rPr>
          <w:b/>
        </w:rPr>
        <w:t>10</w:t>
      </w:r>
      <w:r w:rsidR="009F4BD0">
        <w:rPr>
          <w:b/>
        </w:rPr>
        <w:t>.</w:t>
      </w:r>
    </w:p>
    <w:p w14:paraId="7B2E61D1" w14:textId="7F8DE7E5"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 związku z zawarciem umowy Wykonawca udostępnia Zamawiającemu dane osobowe osób reprezentujących Wykonawcę, przy podpisaniu umowy, dane osobowe osób, </w:t>
      </w:r>
      <w:r w:rsidR="000B6842">
        <w:t xml:space="preserve">        </w:t>
      </w:r>
      <w:r w:rsidR="002C2CAE">
        <w:t xml:space="preserve">               </w:t>
      </w:r>
      <w:r w:rsidR="000B6842">
        <w:t xml:space="preserve">    </w:t>
      </w:r>
      <w:r w:rsidRPr="00C638AB">
        <w:t xml:space="preserve">o których mowa w § </w:t>
      </w:r>
      <w:r w:rsidR="007A5457">
        <w:t>6</w:t>
      </w:r>
      <w:r w:rsidRPr="00C638AB">
        <w:t xml:space="preserve"> ust. 2 w zakresie określonym w tym ustępie.</w:t>
      </w:r>
    </w:p>
    <w:p w14:paraId="3D6B8FA7" w14:textId="2031BC26" w:rsidR="00B4761C" w:rsidRPr="00B4761C" w:rsidRDefault="0058437E" w:rsidP="00B4761C">
      <w:pPr>
        <w:pStyle w:val="treparagraf"/>
        <w:numPr>
          <w:ilvl w:val="0"/>
          <w:numId w:val="27"/>
        </w:numPr>
        <w:tabs>
          <w:tab w:val="left" w:pos="567"/>
        </w:tabs>
        <w:suppressAutoHyphens w:val="0"/>
        <w:spacing w:line="360" w:lineRule="auto"/>
        <w:ind w:left="567" w:hanging="567"/>
        <w:contextualSpacing/>
      </w:pPr>
      <w:r w:rsidRPr="00C638AB">
        <w:t xml:space="preserve">Z chwilą udostępnienia danych osobowych osób reprezentujących Wykonawcę administratorem tych danych staje się </w:t>
      </w:r>
      <w:r w:rsidR="00B4761C" w:rsidRPr="00B4761C">
        <w:t xml:space="preserve">administratorem Pani/Pana danych osobowych jest Wójt Gminy </w:t>
      </w:r>
      <w:r w:rsidR="000B6842">
        <w:t>Dzierzążnia, Dzierzążnia 28, 09-164 Dzierzążnia</w:t>
      </w:r>
      <w:r w:rsidR="00B4761C" w:rsidRPr="00B4761C">
        <w:t xml:space="preserve"> </w:t>
      </w:r>
    </w:p>
    <w:p w14:paraId="6272D5E7" w14:textId="74B4D866"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Udostępnione dane osobowe są przetwarzane przez Zamawiającego w celu realizacji umowy na podstawie art. 6 ust. 1 lit. </w:t>
      </w:r>
      <w:r w:rsidR="008E6BDC">
        <w:t>b</w:t>
      </w:r>
      <w:r w:rsidRPr="00C638AB">
        <w:t xml:space="preserve"> </w:t>
      </w:r>
      <w:r>
        <w:t>r</w:t>
      </w:r>
      <w:r w:rsidRPr="00C638AB">
        <w:t>ozporządzenia Parlamentu Europejskiego i</w:t>
      </w:r>
      <w:r>
        <w:t xml:space="preserve"> </w:t>
      </w:r>
      <w:r w:rsidRPr="00C638AB">
        <w:t xml:space="preserve">Rady (UE) 2016/679 z dnia 27 kwietnia 2016 r. w sprawie </w:t>
      </w:r>
      <w:r>
        <w:t xml:space="preserve">ochrony </w:t>
      </w:r>
      <w:r w:rsidRPr="00C638AB">
        <w:t>osób fizycznych w</w:t>
      </w:r>
      <w:r>
        <w:t> </w:t>
      </w:r>
      <w:r w:rsidRPr="00C638AB">
        <w:t>związku</w:t>
      </w:r>
      <w:r w:rsidR="002C2CAE">
        <w:t xml:space="preserve">                  </w:t>
      </w:r>
      <w:r w:rsidRPr="00C638AB">
        <w:t xml:space="preserve"> z przetwarzaniem danych osobowych i w sprawie swobodnego przepływu takich danych oraz uchylenia dyrektywy 95/46/WE (</w:t>
      </w:r>
      <w:r w:rsidRPr="00C638AB">
        <w:rPr>
          <w:rFonts w:eastAsia="Calibri"/>
          <w:szCs w:val="24"/>
        </w:rPr>
        <w:t xml:space="preserve">Dz. Urz. </w:t>
      </w:r>
      <w:r w:rsidRPr="00FC7244">
        <w:rPr>
          <w:rFonts w:eastAsia="Calibri"/>
          <w:szCs w:val="24"/>
        </w:rPr>
        <w:t>UE L 119 z 4.05.2016, str.1</w:t>
      </w:r>
      <w:r w:rsidR="009A62A7">
        <w:rPr>
          <w:rFonts w:eastAsia="Calibri"/>
          <w:szCs w:val="24"/>
        </w:rPr>
        <w:t xml:space="preserve">, z </w:t>
      </w:r>
      <w:proofErr w:type="spellStart"/>
      <w:r w:rsidR="009A62A7">
        <w:rPr>
          <w:rFonts w:eastAsia="Calibri"/>
          <w:szCs w:val="24"/>
        </w:rPr>
        <w:t>późn</w:t>
      </w:r>
      <w:proofErr w:type="spellEnd"/>
      <w:r w:rsidR="009A62A7">
        <w:rPr>
          <w:rFonts w:eastAsia="Calibri"/>
          <w:szCs w:val="24"/>
        </w:rPr>
        <w:t>. zm.</w:t>
      </w:r>
      <w:r w:rsidRPr="00C638AB">
        <w:t xml:space="preserve">), zwanym jako „RODO”. </w:t>
      </w:r>
      <w:r w:rsidRPr="003A1567">
        <w:t>Zamawiający wykonuje wobec osób reprezentujących Wykonawcę</w:t>
      </w:r>
      <w:r w:rsidRPr="00C638AB">
        <w:t xml:space="preserve">, którego dane osobowe będzie przetwarzał, obowiązek informacyjny zgodnie z klauzulą stanowiącą </w:t>
      </w:r>
      <w:r w:rsidRPr="00C638AB">
        <w:rPr>
          <w:b/>
        </w:rPr>
        <w:t xml:space="preserve">załącznik nr </w:t>
      </w:r>
      <w:r w:rsidR="00254734">
        <w:rPr>
          <w:b/>
        </w:rPr>
        <w:t>4</w:t>
      </w:r>
      <w:r w:rsidRPr="00C638AB">
        <w:t xml:space="preserve"> do</w:t>
      </w:r>
      <w:r>
        <w:t xml:space="preserve"> </w:t>
      </w:r>
      <w:r w:rsidRPr="00C638AB">
        <w:t xml:space="preserve">umowy. </w:t>
      </w:r>
    </w:p>
    <w:p w14:paraId="6A84EFC2" w14:textId="77777777"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Wykonawca zobowiązuje się poinformować na piśmie osoby, o których mowa w § </w:t>
      </w:r>
      <w:r w:rsidR="007A5457">
        <w:t>6</w:t>
      </w:r>
      <w:r w:rsidRPr="00C638AB">
        <w:t xml:space="preserve"> ust. 2, o udostępnieniu ich danych osobowych Zamawiającemu oraz o przysługujących tym osobom prawach z tym udostępnieniem związanych, zgodnie z art. 13 lub 14 RODO. </w:t>
      </w:r>
    </w:p>
    <w:p w14:paraId="08EED473" w14:textId="3CCC27B5"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złoży Zamawiającemu oświadczenie o wypełnieniu przez niego obowiązków informacyjnych przew</w:t>
      </w:r>
      <w:r>
        <w:t xml:space="preserve">idzianych w art. 13 lub 14 RODO, wzór oświadczenia stanowi </w:t>
      </w:r>
      <w:r w:rsidRPr="00044C54">
        <w:rPr>
          <w:b/>
        </w:rPr>
        <w:t xml:space="preserve">załącznik nr </w:t>
      </w:r>
      <w:r w:rsidR="00254734">
        <w:rPr>
          <w:b/>
        </w:rPr>
        <w:t>5</w:t>
      </w:r>
      <w:r>
        <w:t xml:space="preserve"> do umowy.</w:t>
      </w:r>
    </w:p>
    <w:p w14:paraId="4D58F3A1" w14:textId="40533A0F" w:rsidR="0058437E" w:rsidRPr="00044C54" w:rsidRDefault="0058437E" w:rsidP="00044C54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  <w:r w:rsidR="009F4BD0">
        <w:t>.</w:t>
      </w:r>
    </w:p>
    <w:p w14:paraId="688735A3" w14:textId="77777777" w:rsidR="0058437E" w:rsidRDefault="0058437E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2621995D" w14:textId="73EF80C6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 w:rsidR="0058437E">
        <w:rPr>
          <w:rFonts w:eastAsia="Times New Roman" w:cs="Times New Roman"/>
          <w:b/>
          <w:bCs/>
        </w:rPr>
        <w:t>1</w:t>
      </w:r>
      <w:r w:rsidR="007A5457">
        <w:rPr>
          <w:rFonts w:eastAsia="Times New Roman" w:cs="Times New Roman"/>
          <w:b/>
          <w:bCs/>
        </w:rPr>
        <w:t>1</w:t>
      </w:r>
      <w:r w:rsidR="009F4BD0">
        <w:rPr>
          <w:rFonts w:eastAsia="Times New Roman" w:cs="Times New Roman"/>
          <w:b/>
          <w:bCs/>
        </w:rPr>
        <w:t>.</w:t>
      </w:r>
    </w:p>
    <w:p w14:paraId="720554E1" w14:textId="77777777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14:paraId="5196429C" w14:textId="77777777" w:rsidR="00540FF1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Zmiana postanowień zawartej umowy może nastąpić za zgodą obu Stron</w:t>
      </w:r>
      <w:r>
        <w:rPr>
          <w:sz w:val="24"/>
          <w:szCs w:val="24"/>
        </w:rPr>
        <w:t>,</w:t>
      </w:r>
      <w:r w:rsidRPr="00F96E44">
        <w:rPr>
          <w:sz w:val="24"/>
          <w:szCs w:val="24"/>
        </w:rPr>
        <w:t xml:space="preserve"> wyrażoną na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>piśmie w formie aneksu do umowy pod rygorem nieważności</w:t>
      </w:r>
      <w:r>
        <w:rPr>
          <w:sz w:val="24"/>
          <w:szCs w:val="24"/>
        </w:rPr>
        <w:t>,</w:t>
      </w:r>
      <w:r w:rsidR="00540FF1">
        <w:rPr>
          <w:rFonts w:eastAsia="Times New Roman" w:cs="Times New Roman"/>
          <w:bCs/>
          <w:sz w:val="24"/>
          <w:szCs w:val="24"/>
        </w:rPr>
        <w:t xml:space="preserve"> </w:t>
      </w:r>
      <w:r w:rsidR="00540FF1" w:rsidRPr="003450C0">
        <w:rPr>
          <w:rFonts w:eastAsia="Times New Roman" w:cs="Times New Roman"/>
          <w:bCs/>
          <w:sz w:val="24"/>
          <w:szCs w:val="24"/>
        </w:rPr>
        <w:t>z zastrzeżeniem §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7A5457">
        <w:rPr>
          <w:rFonts w:eastAsia="Times New Roman" w:cs="Times New Roman"/>
          <w:bCs/>
          <w:sz w:val="24"/>
          <w:szCs w:val="24"/>
        </w:rPr>
        <w:t>6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ust.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3</w:t>
      </w:r>
      <w:r w:rsidR="00540FF1">
        <w:rPr>
          <w:rFonts w:eastAsia="Times New Roman" w:cs="Times New Roman"/>
          <w:bCs/>
          <w:sz w:val="24"/>
          <w:szCs w:val="24"/>
        </w:rPr>
        <w:t>.</w:t>
      </w:r>
    </w:p>
    <w:p w14:paraId="374759A4" w14:textId="77777777" w:rsidR="00D22424" w:rsidRDefault="00D22424" w:rsidP="00D22424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</w:p>
    <w:p w14:paraId="24361DD7" w14:textId="77777777" w:rsidR="00D22424" w:rsidRPr="00D22424" w:rsidRDefault="00D22424" w:rsidP="00D22424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</w:p>
    <w:p w14:paraId="7EE8F02C" w14:textId="77777777" w:rsidR="00D22424" w:rsidRPr="00D22424" w:rsidRDefault="00D22424" w:rsidP="00D22424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</w:p>
    <w:p w14:paraId="0C8632B7" w14:textId="2C97A29C" w:rsidR="00E14309" w:rsidRPr="00D22424" w:rsidRDefault="00E14309" w:rsidP="00D22424">
      <w:pPr>
        <w:pStyle w:val="Akapitzlist"/>
        <w:numPr>
          <w:ilvl w:val="0"/>
          <w:numId w:val="1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  <w:r w:rsidRPr="00D22424">
        <w:t xml:space="preserve">Zmiany numerów telefonów, faksów, adresów (w tym poczty elektronicznej) nie wymagają zachowania formy wskazanej w ust. 1. Strony zobowiązują się wzajemnie do pisemnego informowania o zmianach, o których mowa w zdaniu poprzednim, w terminie </w:t>
      </w:r>
      <w:r w:rsidRPr="00D22424">
        <w:rPr>
          <w:b/>
        </w:rPr>
        <w:t>1 dnia roboczego</w:t>
      </w:r>
      <w:r w:rsidRPr="00D22424">
        <w:t xml:space="preserve"> od ich wprowadzenia.</w:t>
      </w:r>
    </w:p>
    <w:p w14:paraId="13545A5E" w14:textId="4652E8E7" w:rsidR="00540FF1" w:rsidRPr="00044C54" w:rsidRDefault="00540FF1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>Zamawiającemu przysługuje prawo odstąpienia od umowy lub jej wypowiedzenia ze skutkiem natychmiastowym, w przypadku niewykonania lub nienależytego wykonania umowy, w szczególności przekroczenia o co najmniej 10 dni terminu, o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 xml:space="preserve">którym mowa </w:t>
      </w:r>
      <w:r w:rsidR="002C2CAE">
        <w:rPr>
          <w:rFonts w:eastAsia="Times New Roman" w:cs="Times New Roman"/>
          <w:bCs/>
          <w:sz w:val="24"/>
          <w:szCs w:val="24"/>
        </w:rPr>
        <w:t xml:space="preserve">            </w:t>
      </w:r>
      <w:r w:rsidRPr="003450C0">
        <w:rPr>
          <w:rFonts w:eastAsia="Times New Roman" w:cs="Times New Roman"/>
          <w:bCs/>
          <w:sz w:val="24"/>
          <w:szCs w:val="24"/>
        </w:rPr>
        <w:t xml:space="preserve">w § </w:t>
      </w:r>
      <w:r w:rsidR="007136FC">
        <w:rPr>
          <w:rFonts w:eastAsia="Times New Roman" w:cs="Times New Roman"/>
          <w:bCs/>
          <w:sz w:val="24"/>
          <w:szCs w:val="24"/>
        </w:rPr>
        <w:t>3</w:t>
      </w:r>
      <w:r w:rsidRPr="003450C0">
        <w:rPr>
          <w:rFonts w:eastAsia="Times New Roman" w:cs="Times New Roman"/>
          <w:bCs/>
          <w:sz w:val="24"/>
          <w:szCs w:val="24"/>
        </w:rPr>
        <w:t xml:space="preserve"> ust. 1. Prawo odstąpienia może być wykonane najpóźniej w ciągu 30 dni od zaistnienia zdarzenia stanowiącego podstawę odstąpienia od umowy</w:t>
      </w:r>
      <w:r w:rsidR="00B3117E" w:rsidRPr="00141535">
        <w:rPr>
          <w:rFonts w:eastAsia="Times New Roman" w:cs="Times New Roman"/>
          <w:bCs/>
          <w:sz w:val="24"/>
          <w:szCs w:val="24"/>
        </w:rPr>
        <w:t>.</w:t>
      </w:r>
    </w:p>
    <w:p w14:paraId="261B915B" w14:textId="77777777" w:rsidR="0058437E" w:rsidRPr="0058437E" w:rsidRDefault="0058437E" w:rsidP="0058437E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58437E">
        <w:rPr>
          <w:bCs/>
        </w:rPr>
        <w:t>Oświadczenie o wypowiedzeniu umowy z zachowaniem okresu wypowiedzenia, winno być złożone w formie pisemnej pod rygorem nieważności.</w:t>
      </w:r>
    </w:p>
    <w:p w14:paraId="0AA4154C" w14:textId="77777777" w:rsidR="0058437E" w:rsidRPr="00044C54" w:rsidRDefault="0058437E" w:rsidP="0058437E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044C54">
        <w:rPr>
          <w:bCs/>
          <w:sz w:val="24"/>
          <w:szCs w:val="24"/>
        </w:rPr>
        <w:t>Odstąpienie od umowy nie ogranicza Zamawiającemu możliwości dochodzenia kar umownych, jak również odszkodowań</w:t>
      </w:r>
      <w:r>
        <w:rPr>
          <w:bCs/>
          <w:sz w:val="24"/>
          <w:szCs w:val="24"/>
        </w:rPr>
        <w:t>.</w:t>
      </w:r>
    </w:p>
    <w:p w14:paraId="7157F6D6" w14:textId="77777777" w:rsidR="00997A38" w:rsidRDefault="00997A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2E9E8087" w14:textId="462C2C49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141535">
        <w:rPr>
          <w:rFonts w:cs="Times New Roman"/>
          <w:b/>
          <w:bCs/>
        </w:rPr>
        <w:t>1</w:t>
      </w:r>
      <w:r w:rsidR="007A5457">
        <w:rPr>
          <w:rFonts w:cs="Times New Roman"/>
          <w:b/>
          <w:bCs/>
        </w:rPr>
        <w:t>2</w:t>
      </w:r>
      <w:r w:rsidR="009F4BD0">
        <w:rPr>
          <w:rFonts w:cs="Times New Roman"/>
          <w:b/>
          <w:bCs/>
        </w:rPr>
        <w:t>.</w:t>
      </w:r>
    </w:p>
    <w:p w14:paraId="11B59556" w14:textId="77777777"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14:paraId="7E2EB2FE" w14:textId="7CB8AEA6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E14309" w:rsidRPr="00191DA5">
        <w:rPr>
          <w:rFonts w:eastAsia="Times New Roman" w:cs="Times New Roman"/>
          <w:bCs/>
          <w:sz w:val="24"/>
          <w:szCs w:val="24"/>
        </w:rPr>
        <w:t>1964</w:t>
      </w:r>
      <w:r w:rsidR="00E14309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– Kodeks </w:t>
      </w:r>
      <w:r w:rsidR="00254734">
        <w:rPr>
          <w:rFonts w:eastAsia="Times New Roman" w:cs="Times New Roman"/>
          <w:bCs/>
          <w:sz w:val="24"/>
          <w:szCs w:val="24"/>
        </w:rPr>
        <w:t>C</w:t>
      </w:r>
      <w:r w:rsidRPr="00191DA5">
        <w:rPr>
          <w:rFonts w:eastAsia="Times New Roman" w:cs="Times New Roman"/>
          <w:bCs/>
          <w:sz w:val="24"/>
          <w:szCs w:val="24"/>
        </w:rPr>
        <w:t>ywilny (</w:t>
      </w:r>
      <w:r w:rsidR="009A62A7" w:rsidRPr="00D54E83">
        <w:rPr>
          <w:rFonts w:eastAsia="Calibri"/>
          <w:sz w:val="24"/>
          <w:szCs w:val="24"/>
        </w:rPr>
        <w:t>Dz. U. z 201</w:t>
      </w:r>
      <w:r w:rsidR="009A62A7">
        <w:rPr>
          <w:rFonts w:eastAsia="Calibri"/>
          <w:sz w:val="24"/>
          <w:szCs w:val="24"/>
        </w:rPr>
        <w:t>9</w:t>
      </w:r>
      <w:r w:rsidR="009A62A7" w:rsidRPr="00D54E83">
        <w:rPr>
          <w:rFonts w:eastAsia="Calibri"/>
          <w:sz w:val="24"/>
          <w:szCs w:val="24"/>
        </w:rPr>
        <w:t xml:space="preserve"> r. poz. </w:t>
      </w:r>
      <w:r w:rsidR="009A62A7">
        <w:rPr>
          <w:rFonts w:eastAsia="Calibri"/>
          <w:sz w:val="24"/>
          <w:szCs w:val="24"/>
        </w:rPr>
        <w:t>1145, z </w:t>
      </w:r>
      <w:proofErr w:type="spellStart"/>
      <w:r w:rsidR="009A62A7">
        <w:rPr>
          <w:rFonts w:eastAsia="Calibri"/>
          <w:sz w:val="24"/>
          <w:szCs w:val="24"/>
        </w:rPr>
        <w:t>późn</w:t>
      </w:r>
      <w:proofErr w:type="spellEnd"/>
      <w:r w:rsidR="009A62A7">
        <w:rPr>
          <w:rFonts w:eastAsia="Calibri"/>
          <w:sz w:val="24"/>
          <w:szCs w:val="24"/>
        </w:rPr>
        <w:t>. 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14:paraId="6095C7A9" w14:textId="77777777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6D19954E" w14:textId="77777777" w:rsidR="00505786" w:rsidRPr="00D717F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5014BDB6" w14:textId="77777777"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E14309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E14309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E14309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14:paraId="46BEC330" w14:textId="77777777" w:rsidR="00505786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Załącznik </w:t>
      </w:r>
      <w:r w:rsidR="008D1912">
        <w:rPr>
          <w:rFonts w:cs="Times New Roman"/>
          <w:sz w:val="24"/>
          <w:szCs w:val="24"/>
          <w:lang w:eastAsia="pl-PL"/>
        </w:rPr>
        <w:t xml:space="preserve">nr 1 </w:t>
      </w:r>
      <w:r w:rsidRPr="00191DA5">
        <w:rPr>
          <w:rFonts w:cs="Times New Roman"/>
          <w:sz w:val="24"/>
          <w:szCs w:val="24"/>
          <w:lang w:eastAsia="pl-PL"/>
        </w:rPr>
        <w:t xml:space="preserve">– </w:t>
      </w:r>
      <w:r w:rsidR="00E14309">
        <w:rPr>
          <w:rFonts w:cs="Times New Roman"/>
          <w:sz w:val="24"/>
          <w:szCs w:val="24"/>
          <w:lang w:eastAsia="pl-PL"/>
        </w:rPr>
        <w:t>Szczegółowy opis przedmiotu umowy</w:t>
      </w:r>
    </w:p>
    <w:p w14:paraId="1F52DAA3" w14:textId="77777777" w:rsidR="00D717F5" w:rsidRDefault="00D717F5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2 – Zapytanie ofertowe </w:t>
      </w:r>
    </w:p>
    <w:p w14:paraId="489A5CA8" w14:textId="77777777" w:rsidR="0058437E" w:rsidRDefault="008D191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2 – </w:t>
      </w:r>
      <w:r w:rsidR="00E14309" w:rsidRPr="00191DA5">
        <w:rPr>
          <w:rFonts w:cs="Times New Roman"/>
          <w:sz w:val="24"/>
          <w:szCs w:val="24"/>
          <w:lang w:eastAsia="pl-PL"/>
        </w:rPr>
        <w:t>Oferta Wykonawcy</w:t>
      </w:r>
    </w:p>
    <w:p w14:paraId="64E170C5" w14:textId="77777777" w:rsidR="0058437E" w:rsidRDefault="0058437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3 – </w:t>
      </w:r>
      <w:r w:rsidRPr="00D54E83">
        <w:rPr>
          <w:bCs/>
          <w:sz w:val="24"/>
          <w:szCs w:val="24"/>
          <w:lang w:val="fr-FR" w:eastAsia="fr-FR"/>
        </w:rPr>
        <w:t>Klauzula informacyjna dotycząca danych osobowych</w:t>
      </w:r>
    </w:p>
    <w:p w14:paraId="37B02A4E" w14:textId="77777777" w:rsidR="008D1912" w:rsidRPr="00191DA5" w:rsidRDefault="0058437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4 – Oświadczenie RODO</w:t>
      </w:r>
    </w:p>
    <w:p w14:paraId="7C53CC06" w14:textId="77777777" w:rsidR="00505786" w:rsidRPr="007D4BF5" w:rsidRDefault="00505786" w:rsidP="00505786"/>
    <w:p w14:paraId="35C6EC47" w14:textId="77777777"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14:paraId="2B63416D" w14:textId="77777777" w:rsidR="00505786" w:rsidRPr="007D4BF5" w:rsidRDefault="00505786" w:rsidP="00505786">
      <w:pPr>
        <w:ind w:left="708" w:firstLine="708"/>
      </w:pPr>
    </w:p>
    <w:p w14:paraId="19D1C013" w14:textId="77777777" w:rsidR="00505786" w:rsidRPr="007D4BF5" w:rsidRDefault="00505786" w:rsidP="00505786">
      <w:pPr>
        <w:ind w:left="708" w:firstLine="708"/>
      </w:pPr>
    </w:p>
    <w:p w14:paraId="1EC26BB3" w14:textId="77777777" w:rsidR="008D1912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14:paraId="4D763E58" w14:textId="77777777" w:rsidR="00D22424" w:rsidRDefault="00D22424" w:rsidP="00997A38">
      <w:pPr>
        <w:pStyle w:val="ListParagraph1"/>
        <w:spacing w:line="360" w:lineRule="auto"/>
        <w:ind w:left="0"/>
        <w:rPr>
          <w:rFonts w:cs="Times New Roman"/>
          <w:b/>
        </w:rPr>
      </w:pPr>
    </w:p>
    <w:p w14:paraId="1BF0D37F" w14:textId="7EE0F2ED" w:rsidR="0058437E" w:rsidRPr="00551C45" w:rsidRDefault="007E02C5" w:rsidP="00997A38">
      <w:pPr>
        <w:pStyle w:val="ListParagraph1"/>
        <w:spacing w:line="360" w:lineRule="auto"/>
        <w:ind w:left="0"/>
        <w:rPr>
          <w:rFonts w:cs="Times New Roman"/>
          <w:b/>
          <w:bCs/>
        </w:rPr>
      </w:pPr>
      <w:r>
        <w:rPr>
          <w:rFonts w:cs="Times New Roman"/>
          <w:b/>
        </w:rPr>
        <w:t>Załącznik nr 4</w:t>
      </w:r>
      <w:r w:rsidR="00D717F5" w:rsidRPr="000B6842">
        <w:rPr>
          <w:rFonts w:cs="Times New Roman"/>
          <w:b/>
        </w:rPr>
        <w:t xml:space="preserve"> do umowy</w:t>
      </w:r>
      <w:r w:rsidR="00997A38">
        <w:rPr>
          <w:rFonts w:cs="Times New Roman"/>
          <w:b/>
        </w:rPr>
        <w:t xml:space="preserve"> -</w:t>
      </w:r>
      <w:r w:rsidR="00551C45" w:rsidRPr="00551C45">
        <w:rPr>
          <w:rFonts w:cs="Times New Roman"/>
          <w:b/>
          <w:bCs/>
        </w:rPr>
        <w:t>RODO</w:t>
      </w:r>
    </w:p>
    <w:p w14:paraId="00EE8130" w14:textId="75BDB125" w:rsidR="00D717F5" w:rsidRPr="00D717F5" w:rsidRDefault="00D717F5" w:rsidP="002C2CAE">
      <w:pPr>
        <w:numPr>
          <w:ilvl w:val="0"/>
          <w:numId w:val="37"/>
        </w:numPr>
        <w:jc w:val="both"/>
        <w:rPr>
          <w:rFonts w:eastAsia="Calibri"/>
        </w:rPr>
      </w:pPr>
      <w:r w:rsidRPr="00D717F5">
        <w:rPr>
          <w:rFonts w:eastAsia="Calibri"/>
        </w:rPr>
        <w:t>Zgodnie z art. 13 ust. 1 i 2 rozporządzenia Parlamentu Europejskiego i Rady (UE) 2016/679 z dnia 27 kwietnia 2016 r. w sprawie ochrony osób fizycznych w związku</w:t>
      </w:r>
      <w:r w:rsidR="002C2CAE">
        <w:rPr>
          <w:rFonts w:eastAsia="Calibri"/>
        </w:rPr>
        <w:t xml:space="preserve">              </w:t>
      </w:r>
      <w:r w:rsidRPr="00D717F5">
        <w:rPr>
          <w:rFonts w:eastAsia="Calibri"/>
        </w:rPr>
        <w:t xml:space="preserve">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DEBDF1" w14:textId="1D139B53" w:rsidR="00D717F5" w:rsidRPr="00D717F5" w:rsidRDefault="00D717F5" w:rsidP="002C2CAE">
      <w:pPr>
        <w:numPr>
          <w:ilvl w:val="0"/>
          <w:numId w:val="35"/>
        </w:numPr>
        <w:jc w:val="both"/>
        <w:rPr>
          <w:rFonts w:eastAsia="Calibri"/>
        </w:rPr>
      </w:pPr>
      <w:r w:rsidRPr="00D717F5">
        <w:rPr>
          <w:rFonts w:eastAsia="Calibri"/>
        </w:rPr>
        <w:t xml:space="preserve">administratorem Pani/Pana danych osobowych jest Wójt Gminy </w:t>
      </w:r>
      <w:r w:rsidR="000B6842">
        <w:rPr>
          <w:rFonts w:eastAsia="Calibri"/>
        </w:rPr>
        <w:t>Dzierzążnia, Dzierzążnia 28, 09-164 Dzierzążnia</w:t>
      </w:r>
      <w:r w:rsidRPr="00D717F5">
        <w:rPr>
          <w:rFonts w:eastAsia="Calibri"/>
        </w:rPr>
        <w:t xml:space="preserve"> ; </w:t>
      </w:r>
    </w:p>
    <w:p w14:paraId="7CE6AEDB" w14:textId="4DDFC897" w:rsidR="00D717F5" w:rsidRPr="00937697" w:rsidRDefault="00D717F5" w:rsidP="002C2CAE">
      <w:pPr>
        <w:numPr>
          <w:ilvl w:val="0"/>
          <w:numId w:val="35"/>
        </w:numPr>
        <w:ind w:left="567"/>
        <w:jc w:val="both"/>
        <w:rPr>
          <w:rFonts w:eastAsia="Calibri"/>
        </w:rPr>
      </w:pPr>
      <w:r w:rsidRPr="00937697">
        <w:rPr>
          <w:rFonts w:eastAsia="Calibri"/>
        </w:rPr>
        <w:t xml:space="preserve">  Pani/Pana dane osobowe przetwarzane będą na podstawie art. 6 ust. 1 lit. b RODO w celu związanym z pn. </w:t>
      </w:r>
      <w:r w:rsidRPr="00937697">
        <w:rPr>
          <w:rFonts w:eastAsia="Calibri"/>
          <w:b/>
          <w:bCs/>
        </w:rPr>
        <w:t xml:space="preserve">„Dostawa komputerów przenośnych (laptopów) wraz z systemem operacyjnym i programem biurowym  do placówek oświaty na terenie Gminy </w:t>
      </w:r>
      <w:r w:rsidR="00937697">
        <w:rPr>
          <w:rFonts w:eastAsia="Calibri"/>
          <w:b/>
          <w:bCs/>
        </w:rPr>
        <w:t>Dzierzążnia,</w:t>
      </w:r>
      <w:r w:rsidRPr="00937697">
        <w:rPr>
          <w:rFonts w:eastAsia="Calibri"/>
          <w:b/>
          <w:bCs/>
        </w:rPr>
        <w:t xml:space="preserve"> powiat </w:t>
      </w:r>
      <w:r w:rsidR="00937697">
        <w:rPr>
          <w:rFonts w:eastAsia="Calibri"/>
          <w:b/>
          <w:bCs/>
        </w:rPr>
        <w:t>płoński</w:t>
      </w:r>
      <w:r w:rsidRPr="00937697">
        <w:rPr>
          <w:rFonts w:eastAsia="Calibri"/>
          <w:b/>
          <w:bCs/>
        </w:rPr>
        <w:t>”</w:t>
      </w:r>
    </w:p>
    <w:p w14:paraId="38CF06B6" w14:textId="77777777" w:rsidR="00D717F5" w:rsidRPr="00D717F5" w:rsidRDefault="00D717F5" w:rsidP="002C2CAE">
      <w:pPr>
        <w:numPr>
          <w:ilvl w:val="0"/>
          <w:numId w:val="35"/>
        </w:numPr>
        <w:jc w:val="both"/>
        <w:rPr>
          <w:rFonts w:eastAsia="Calibri"/>
        </w:rPr>
      </w:pPr>
      <w:r w:rsidRPr="00D717F5">
        <w:rPr>
          <w:rFonts w:eastAsia="Calibri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717F5">
        <w:rPr>
          <w:rFonts w:eastAsia="Calibri"/>
        </w:rPr>
        <w:t>Pzp</w:t>
      </w:r>
      <w:proofErr w:type="spellEnd"/>
      <w:r w:rsidRPr="00D717F5">
        <w:rPr>
          <w:rFonts w:eastAsia="Calibri"/>
        </w:rPr>
        <w:t xml:space="preserve">”; </w:t>
      </w:r>
    </w:p>
    <w:p w14:paraId="79415765" w14:textId="77777777" w:rsidR="00D717F5" w:rsidRPr="00D717F5" w:rsidRDefault="00D717F5" w:rsidP="002C2CAE">
      <w:pPr>
        <w:numPr>
          <w:ilvl w:val="0"/>
          <w:numId w:val="35"/>
        </w:numPr>
        <w:jc w:val="both"/>
        <w:rPr>
          <w:rFonts w:eastAsia="Calibri"/>
        </w:rPr>
      </w:pPr>
      <w:r w:rsidRPr="00D717F5">
        <w:rPr>
          <w:rFonts w:eastAsia="Calibri"/>
        </w:rPr>
        <w:t xml:space="preserve">Pani/Pana dane osobowe będą przechowywane, zgodnie z art. 97 ust. 1 ustawy </w:t>
      </w:r>
      <w:proofErr w:type="spellStart"/>
      <w:r w:rsidRPr="00D717F5">
        <w:rPr>
          <w:rFonts w:eastAsia="Calibri"/>
        </w:rPr>
        <w:t>Pzp</w:t>
      </w:r>
      <w:proofErr w:type="spellEnd"/>
      <w:r w:rsidRPr="00D717F5">
        <w:rPr>
          <w:rFonts w:eastAsia="Calibr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AC2B161" w14:textId="77777777" w:rsidR="00D717F5" w:rsidRPr="00D717F5" w:rsidRDefault="00D717F5" w:rsidP="002C2CAE">
      <w:pPr>
        <w:numPr>
          <w:ilvl w:val="0"/>
          <w:numId w:val="35"/>
        </w:numPr>
        <w:jc w:val="both"/>
        <w:rPr>
          <w:rFonts w:eastAsia="Calibri"/>
        </w:rPr>
      </w:pPr>
      <w:r w:rsidRPr="00D717F5">
        <w:rPr>
          <w:rFonts w:eastAsia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7A1BC175" w14:textId="77777777" w:rsidR="00D717F5" w:rsidRPr="00D717F5" w:rsidRDefault="00D717F5" w:rsidP="002C2CAE">
      <w:pPr>
        <w:numPr>
          <w:ilvl w:val="0"/>
          <w:numId w:val="35"/>
        </w:numPr>
        <w:jc w:val="both"/>
        <w:rPr>
          <w:rFonts w:eastAsia="Calibri"/>
        </w:rPr>
      </w:pPr>
      <w:r w:rsidRPr="00D717F5">
        <w:rPr>
          <w:rFonts w:eastAsia="Calibri"/>
        </w:rPr>
        <w:t>w odniesieniu do Pani/Pana danych osobowych decyzje nie będą podejmowane w sposób zautomatyzowany, stosowanie do art. 22 RODO;</w:t>
      </w:r>
    </w:p>
    <w:p w14:paraId="15D9A2F0" w14:textId="77777777" w:rsidR="00D717F5" w:rsidRPr="00D717F5" w:rsidRDefault="00D717F5" w:rsidP="002C2CAE">
      <w:pPr>
        <w:numPr>
          <w:ilvl w:val="0"/>
          <w:numId w:val="35"/>
        </w:numPr>
        <w:jc w:val="both"/>
        <w:rPr>
          <w:rFonts w:eastAsia="Calibri"/>
        </w:rPr>
      </w:pPr>
      <w:r w:rsidRPr="00D717F5">
        <w:rPr>
          <w:rFonts w:eastAsia="Calibri"/>
        </w:rPr>
        <w:t xml:space="preserve">posiada Pani/Pan: </w:t>
      </w:r>
    </w:p>
    <w:p w14:paraId="594C875C" w14:textId="77777777" w:rsidR="00D717F5" w:rsidRPr="00D717F5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>− na podstawie art. 15 RODO prawo dostępu do danych osobowych Pani/Pana dotyczących;</w:t>
      </w:r>
    </w:p>
    <w:p w14:paraId="67F1BAC6" w14:textId="77777777" w:rsidR="00D717F5" w:rsidRPr="00D717F5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>- na podstawie art. 16 RODO prawo do sprostowania Pani/Pana danych osobowych ** ;</w:t>
      </w:r>
    </w:p>
    <w:p w14:paraId="3F971C6A" w14:textId="77777777" w:rsidR="00D717F5" w:rsidRPr="00D717F5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 xml:space="preserve"> − na podstawie art. 18 RODO prawo żądania od administratora ograniczenia przetwarzania danych osobowych z zastrzeżeniem przypadków, o których mowa w art. 18 ust. 2 RODO ***;</w:t>
      </w:r>
    </w:p>
    <w:p w14:paraId="2329EA39" w14:textId="77777777" w:rsidR="00D717F5" w:rsidRPr="00D717F5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 xml:space="preserve"> − prawo do wniesienia skargi do Prezesa Urzędu Ochrony Danych Osobowych, gdy uzna Pani/Pan, że przetwarzanie danych osobowych Pani/Pana dotyczących narusza przepisy RODO;</w:t>
      </w:r>
    </w:p>
    <w:p w14:paraId="1A0B4CC6" w14:textId="77777777" w:rsidR="00D717F5" w:rsidRPr="00D717F5" w:rsidRDefault="00D717F5" w:rsidP="002C2CAE">
      <w:pPr>
        <w:numPr>
          <w:ilvl w:val="0"/>
          <w:numId w:val="36"/>
        </w:numPr>
        <w:jc w:val="both"/>
        <w:rPr>
          <w:rFonts w:eastAsia="Calibri"/>
        </w:rPr>
      </w:pPr>
      <w:r w:rsidRPr="00D717F5">
        <w:rPr>
          <w:rFonts w:eastAsia="Calibri"/>
        </w:rPr>
        <w:t xml:space="preserve">nie przysługuje Pani/Panu: − w związku z art. 17 ust. 3 lit. b, d lub e RODO prawo do usunięcia danych osobowych; − prawo do przenoszenia danych osobowych, o którym mowa w art. 20 RODO; </w:t>
      </w:r>
    </w:p>
    <w:p w14:paraId="3E8D0705" w14:textId="77777777" w:rsidR="00D717F5" w:rsidRPr="00D717F5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75BD695" w14:textId="0941D760" w:rsidR="00D717F5" w:rsidRPr="00D717F5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 xml:space="preserve">** Wyjaśnienie: skorzystanie z prawa do sprostowania nie może skutkować zmianą wyniku postępowania o udzielenie zamówienia publicznego ani zmianą postanowień umowy </w:t>
      </w:r>
      <w:r w:rsidR="002C2CAE">
        <w:rPr>
          <w:rFonts w:eastAsia="Calibri"/>
        </w:rPr>
        <w:t xml:space="preserve">             </w:t>
      </w:r>
      <w:r w:rsidRPr="00D717F5">
        <w:rPr>
          <w:rFonts w:eastAsia="Calibri"/>
        </w:rPr>
        <w:t xml:space="preserve">w zakresie niezgodnym z ustawą PZP oraz nie może naruszać integralności protokołu oraz jego załączników. </w:t>
      </w:r>
    </w:p>
    <w:p w14:paraId="7ECF7ACC" w14:textId="77777777" w:rsidR="00254734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 xml:space="preserve">*** Wyjaśnienie: prawo do ograniczenia przetwarzania nie ma zastosowania w odniesieniu </w:t>
      </w:r>
    </w:p>
    <w:p w14:paraId="33F9752D" w14:textId="77777777" w:rsidR="00254734" w:rsidRDefault="00254734" w:rsidP="002C2CAE">
      <w:pPr>
        <w:ind w:left="567"/>
        <w:jc w:val="both"/>
        <w:rPr>
          <w:rFonts w:eastAsia="Calibri"/>
        </w:rPr>
      </w:pPr>
    </w:p>
    <w:p w14:paraId="58DEB006" w14:textId="77777777" w:rsidR="00254734" w:rsidRDefault="00254734" w:rsidP="002C2CAE">
      <w:pPr>
        <w:ind w:left="567"/>
        <w:jc w:val="both"/>
        <w:rPr>
          <w:rFonts w:eastAsia="Calibri"/>
        </w:rPr>
      </w:pPr>
    </w:p>
    <w:p w14:paraId="7213B077" w14:textId="77777777" w:rsidR="00254734" w:rsidRDefault="00254734" w:rsidP="002C2CAE">
      <w:pPr>
        <w:ind w:left="567"/>
        <w:jc w:val="both"/>
        <w:rPr>
          <w:rFonts w:eastAsia="Calibri"/>
        </w:rPr>
      </w:pPr>
    </w:p>
    <w:p w14:paraId="77EE70D5" w14:textId="77777777" w:rsidR="00254734" w:rsidRDefault="00254734" w:rsidP="002C2CAE">
      <w:pPr>
        <w:ind w:left="567"/>
        <w:jc w:val="both"/>
        <w:rPr>
          <w:rFonts w:eastAsia="Calibri"/>
        </w:rPr>
      </w:pPr>
    </w:p>
    <w:p w14:paraId="4943F40F" w14:textId="78A6D9AB" w:rsidR="00D717F5" w:rsidRPr="00D717F5" w:rsidRDefault="00D717F5" w:rsidP="002C2CAE">
      <w:pPr>
        <w:ind w:left="567"/>
        <w:jc w:val="both"/>
        <w:rPr>
          <w:rFonts w:eastAsia="Calibri"/>
        </w:rPr>
      </w:pPr>
      <w:r w:rsidRPr="00D717F5">
        <w:rPr>
          <w:rFonts w:eastAsia="Calibri"/>
        </w:rPr>
        <w:t>do przechowywania, w celu zapewnienia korzystania ze środków ochrony prawnej lub</w:t>
      </w:r>
      <w:r w:rsidR="002C2CAE">
        <w:rPr>
          <w:rFonts w:eastAsia="Calibri"/>
        </w:rPr>
        <w:t xml:space="preserve">                   </w:t>
      </w:r>
      <w:r w:rsidRPr="00D717F5">
        <w:rPr>
          <w:rFonts w:eastAsia="Calibri"/>
        </w:rPr>
        <w:t xml:space="preserve"> w celu ochrony praw innej osoby fizycznej lub prawnej, lub z uwagi na ważne względy interesu publicznego Unii Europejskiej lub państwa członkowskiego.</w:t>
      </w:r>
    </w:p>
    <w:p w14:paraId="4EF6CCCC" w14:textId="77777777" w:rsidR="00080BF8" w:rsidRDefault="00080BF8" w:rsidP="002C2CAE">
      <w:pPr>
        <w:ind w:left="567"/>
        <w:jc w:val="both"/>
        <w:rPr>
          <w:rFonts w:eastAsia="Calibri"/>
          <w:lang w:eastAsia="pl-PL"/>
        </w:rPr>
      </w:pPr>
    </w:p>
    <w:p w14:paraId="4C428FC5" w14:textId="77777777" w:rsidR="00D22424" w:rsidRDefault="00080BF8" w:rsidP="002C2CAE">
      <w:pPr>
        <w:widowControl/>
        <w:suppressAutoHyphens w:val="0"/>
        <w:autoSpaceDN/>
        <w:spacing w:after="200" w:line="276" w:lineRule="auto"/>
        <w:ind w:left="6372" w:firstLine="708"/>
        <w:jc w:val="both"/>
        <w:textAlignment w:val="auto"/>
        <w:rPr>
          <w:rFonts w:eastAsia="Calibri"/>
          <w:lang w:eastAsia="pl-PL"/>
        </w:rPr>
      </w:pPr>
      <w:r>
        <w:rPr>
          <w:rFonts w:eastAsia="Calibri"/>
          <w:lang w:eastAsia="pl-PL"/>
        </w:rPr>
        <w:br w:type="page"/>
      </w:r>
    </w:p>
    <w:p w14:paraId="79928463" w14:textId="77777777" w:rsidR="00D22424" w:rsidRDefault="00D22424" w:rsidP="002C2CAE">
      <w:pPr>
        <w:widowControl/>
        <w:suppressAutoHyphens w:val="0"/>
        <w:autoSpaceDN/>
        <w:spacing w:after="200" w:line="276" w:lineRule="auto"/>
        <w:ind w:left="6372" w:firstLine="708"/>
        <w:jc w:val="both"/>
        <w:textAlignment w:val="auto"/>
        <w:rPr>
          <w:rFonts w:eastAsia="Calibri"/>
          <w:lang w:eastAsia="pl-PL"/>
        </w:rPr>
      </w:pPr>
    </w:p>
    <w:p w14:paraId="04EDCF7E" w14:textId="77777777" w:rsidR="00D22424" w:rsidRDefault="00D22424" w:rsidP="002C2CAE">
      <w:pPr>
        <w:widowControl/>
        <w:suppressAutoHyphens w:val="0"/>
        <w:autoSpaceDN/>
        <w:spacing w:after="200" w:line="276" w:lineRule="auto"/>
        <w:ind w:left="6372" w:firstLine="708"/>
        <w:jc w:val="both"/>
        <w:textAlignment w:val="auto"/>
        <w:rPr>
          <w:rFonts w:eastAsia="Calibri"/>
          <w:lang w:eastAsia="pl-PL"/>
        </w:rPr>
      </w:pPr>
    </w:p>
    <w:p w14:paraId="56746D57" w14:textId="309259F9" w:rsidR="00D717F5" w:rsidRPr="00D717F5" w:rsidRDefault="00D717F5" w:rsidP="002C2CAE">
      <w:pPr>
        <w:widowControl/>
        <w:suppressAutoHyphens w:val="0"/>
        <w:autoSpaceDN/>
        <w:spacing w:after="200" w:line="276" w:lineRule="auto"/>
        <w:ind w:left="6372" w:firstLine="708"/>
        <w:jc w:val="both"/>
        <w:textAlignment w:val="auto"/>
        <w:rPr>
          <w:b/>
        </w:rPr>
      </w:pPr>
      <w:r w:rsidRPr="00D717F5">
        <w:rPr>
          <w:b/>
        </w:rPr>
        <w:t xml:space="preserve">Załącznik nr </w:t>
      </w:r>
      <w:r w:rsidR="007E02C5">
        <w:rPr>
          <w:b/>
        </w:rPr>
        <w:t>5</w:t>
      </w:r>
    </w:p>
    <w:p w14:paraId="4B939805" w14:textId="77777777" w:rsidR="00D717F5" w:rsidRPr="00D717F5" w:rsidRDefault="00D717F5" w:rsidP="00D717F5">
      <w:pPr>
        <w:spacing w:line="360" w:lineRule="auto"/>
        <w:jc w:val="center"/>
        <w:rPr>
          <w:b/>
          <w:bCs/>
        </w:rPr>
      </w:pPr>
      <w:r w:rsidRPr="00D717F5">
        <w:rPr>
          <w:b/>
          <w:bCs/>
        </w:rPr>
        <w:t>OŚWIADCZENIE WYKONAWCY W ZAKRESIE WYPEŁNIENIA OBOWIĄZKÓW INFORMACYJNYCH PRZEWIDYWANYCH W ART. 13 LUB 14 RODO</w:t>
      </w:r>
    </w:p>
    <w:p w14:paraId="783BC37E" w14:textId="77777777" w:rsidR="00D717F5" w:rsidRPr="00D717F5" w:rsidRDefault="00D717F5" w:rsidP="005C3B1A">
      <w:pPr>
        <w:spacing w:line="360" w:lineRule="auto"/>
        <w:rPr>
          <w:b/>
        </w:rPr>
      </w:pPr>
      <w:r w:rsidRPr="00D717F5">
        <w:rPr>
          <w:b/>
          <w:highlight w:val="red"/>
        </w:rPr>
        <w:t xml:space="preserve">Nr postępowania </w:t>
      </w:r>
      <w:r w:rsidR="005C3B1A" w:rsidRPr="005C3B1A">
        <w:rPr>
          <w:b/>
          <w:highlight w:val="red"/>
        </w:rPr>
        <w:t>………….</w:t>
      </w:r>
    </w:p>
    <w:p w14:paraId="27C7A426" w14:textId="77777777" w:rsidR="005C3B1A" w:rsidRDefault="005C3B1A" w:rsidP="00D717F5">
      <w:pPr>
        <w:spacing w:line="360" w:lineRule="auto"/>
        <w:jc w:val="right"/>
        <w:rPr>
          <w:b/>
        </w:rPr>
      </w:pPr>
    </w:p>
    <w:p w14:paraId="30F10485" w14:textId="77777777" w:rsidR="00D717F5" w:rsidRPr="00D717F5" w:rsidRDefault="00D717F5" w:rsidP="005C3B1A">
      <w:pPr>
        <w:spacing w:line="360" w:lineRule="auto"/>
        <w:rPr>
          <w:b/>
        </w:rPr>
      </w:pPr>
      <w:r w:rsidRPr="00D717F5">
        <w:rPr>
          <w:b/>
        </w:rPr>
        <w:t>Nazwa Wykonawcy ………………………………………………………………………….</w:t>
      </w:r>
    </w:p>
    <w:p w14:paraId="29473D6E" w14:textId="77777777" w:rsidR="00D717F5" w:rsidRPr="00D717F5" w:rsidRDefault="00D717F5" w:rsidP="00D717F5">
      <w:pPr>
        <w:spacing w:line="360" w:lineRule="auto"/>
        <w:jc w:val="right"/>
        <w:rPr>
          <w:b/>
        </w:rPr>
      </w:pPr>
    </w:p>
    <w:p w14:paraId="2D0C7A02" w14:textId="77777777" w:rsidR="00D717F5" w:rsidRPr="00D717F5" w:rsidRDefault="00D717F5" w:rsidP="005C3B1A">
      <w:pPr>
        <w:spacing w:line="360" w:lineRule="auto"/>
        <w:rPr>
          <w:b/>
        </w:rPr>
      </w:pPr>
      <w:r w:rsidRPr="00D717F5">
        <w:rPr>
          <w:b/>
        </w:rPr>
        <w:t>Adres Wykonawcy ………………………………………………………………………….</w:t>
      </w:r>
    </w:p>
    <w:p w14:paraId="52B1586C" w14:textId="77777777" w:rsidR="00D717F5" w:rsidRPr="00D717F5" w:rsidRDefault="00D717F5" w:rsidP="005C3B1A">
      <w:pPr>
        <w:spacing w:line="360" w:lineRule="auto"/>
        <w:rPr>
          <w:b/>
        </w:rPr>
      </w:pPr>
      <w:r w:rsidRPr="00D717F5">
        <w:rPr>
          <w:b/>
        </w:rPr>
        <w:t xml:space="preserve">Nr REGON……………………. </w:t>
      </w:r>
      <w:r w:rsidRPr="00D717F5">
        <w:rPr>
          <w:b/>
        </w:rPr>
        <w:tab/>
      </w:r>
      <w:r w:rsidRPr="00D717F5">
        <w:rPr>
          <w:b/>
        </w:rPr>
        <w:tab/>
      </w:r>
      <w:r w:rsidRPr="00D717F5">
        <w:rPr>
          <w:b/>
        </w:rPr>
        <w:tab/>
        <w:t>NIP…………………….</w:t>
      </w:r>
    </w:p>
    <w:p w14:paraId="7899FBD3" w14:textId="77777777" w:rsidR="00D717F5" w:rsidRPr="00D717F5" w:rsidRDefault="00D717F5" w:rsidP="00D717F5">
      <w:pPr>
        <w:spacing w:line="360" w:lineRule="auto"/>
        <w:jc w:val="right"/>
        <w:rPr>
          <w:b/>
        </w:rPr>
      </w:pPr>
    </w:p>
    <w:p w14:paraId="465ED0A0" w14:textId="65A38220" w:rsidR="005C3B1A" w:rsidRPr="005C3B1A" w:rsidRDefault="00D717F5" w:rsidP="005C3B1A">
      <w:pPr>
        <w:spacing w:line="360" w:lineRule="auto"/>
        <w:jc w:val="both"/>
        <w:rPr>
          <w:bCs/>
        </w:rPr>
      </w:pPr>
      <w:r w:rsidRPr="00D717F5">
        <w:rPr>
          <w:bCs/>
        </w:rPr>
        <w:t>Oświadczam, że wypełniłem obowiązki informacyjne przewidziane w art. 13 lub art. 14 RODO</w:t>
      </w:r>
      <w:r w:rsidRPr="00D717F5">
        <w:rPr>
          <w:bCs/>
          <w:vertAlign w:val="superscript"/>
        </w:rPr>
        <w:t>1)</w:t>
      </w:r>
      <w:r w:rsidRPr="00D717F5">
        <w:rPr>
          <w:bCs/>
        </w:rPr>
        <w:t xml:space="preserve"> wobec osób fizycznych, od których dane osobowe bezpośrednio lub pośrednio pozyskałem w celu ubiegania się o udzielenie zamówienia </w:t>
      </w:r>
      <w:bookmarkStart w:id="2" w:name="_Hlk36810701"/>
      <w:r w:rsidR="005C3B1A" w:rsidRPr="005C3B1A">
        <w:rPr>
          <w:bCs/>
        </w:rPr>
        <w:t xml:space="preserve">pn. „Dostawa komputerów przenośnych (laptopów) wraz z systemem operacyjnym i programem biurowym  do placówek oświaty na terenie Gminy </w:t>
      </w:r>
      <w:r w:rsidR="00937697">
        <w:rPr>
          <w:bCs/>
        </w:rPr>
        <w:t>Dzierzążnia</w:t>
      </w:r>
      <w:r w:rsidR="005C3B1A" w:rsidRPr="005C3B1A">
        <w:rPr>
          <w:bCs/>
        </w:rPr>
        <w:t xml:space="preserve">, powiat </w:t>
      </w:r>
      <w:r w:rsidR="00937697">
        <w:rPr>
          <w:bCs/>
        </w:rPr>
        <w:t>płoński</w:t>
      </w:r>
      <w:r w:rsidR="005C3B1A" w:rsidRPr="005C3B1A">
        <w:rPr>
          <w:bCs/>
        </w:rPr>
        <w:t>”</w:t>
      </w:r>
      <w:bookmarkEnd w:id="2"/>
    </w:p>
    <w:p w14:paraId="3E767772" w14:textId="77777777" w:rsidR="005C3B1A" w:rsidRDefault="005C3B1A" w:rsidP="005C3B1A">
      <w:pPr>
        <w:spacing w:line="360" w:lineRule="auto"/>
        <w:jc w:val="both"/>
        <w:rPr>
          <w:b/>
          <w:bCs/>
        </w:rPr>
      </w:pPr>
    </w:p>
    <w:p w14:paraId="61D12AC7" w14:textId="77777777" w:rsidR="00D717F5" w:rsidRPr="00D717F5" w:rsidRDefault="00D717F5" w:rsidP="005C3B1A">
      <w:pPr>
        <w:spacing w:line="360" w:lineRule="auto"/>
        <w:jc w:val="both"/>
      </w:pPr>
      <w:r w:rsidRPr="00D717F5">
        <w:rPr>
          <w:b/>
          <w:bCs/>
        </w:rPr>
        <w:t xml:space="preserve">Wykonawca </w:t>
      </w:r>
      <w:r w:rsidRPr="00D717F5">
        <w:t xml:space="preserve">– względem osób fizycznych, od których dane </w:t>
      </w:r>
      <w:bookmarkStart w:id="3" w:name="_GoBack"/>
      <w:bookmarkEnd w:id="3"/>
      <w:r w:rsidRPr="00D717F5">
        <w:t>osobowe bezpośrednio pozyskał.</w:t>
      </w:r>
      <w:r w:rsidR="005C3B1A" w:rsidRPr="005C3B1A">
        <w:t xml:space="preserve"> </w:t>
      </w:r>
      <w:r w:rsidRPr="00D717F5">
        <w:t>Dotyczy to w szczególności:</w:t>
      </w:r>
    </w:p>
    <w:p w14:paraId="3062F062" w14:textId="77777777" w:rsidR="00D717F5" w:rsidRPr="00D717F5" w:rsidRDefault="00D717F5" w:rsidP="005C3B1A">
      <w:pPr>
        <w:spacing w:line="360" w:lineRule="auto"/>
      </w:pPr>
      <w:r w:rsidRPr="00D717F5">
        <w:t>- osoby fizycznej skierowanej do realizacji zamówienia,</w:t>
      </w:r>
    </w:p>
    <w:p w14:paraId="5EAC9C24" w14:textId="77777777" w:rsidR="00D717F5" w:rsidRPr="00D717F5" w:rsidRDefault="00D717F5" w:rsidP="005C3B1A">
      <w:pPr>
        <w:spacing w:line="360" w:lineRule="auto"/>
      </w:pPr>
      <w:r w:rsidRPr="00D717F5">
        <w:t>- podwykonawcy/podmiotu trzeciego będącego osoba fizyczną,</w:t>
      </w:r>
    </w:p>
    <w:p w14:paraId="1EEF084B" w14:textId="77777777" w:rsidR="00D717F5" w:rsidRPr="00D717F5" w:rsidRDefault="00D717F5" w:rsidP="005C3B1A">
      <w:pPr>
        <w:spacing w:line="360" w:lineRule="auto"/>
      </w:pPr>
      <w:r w:rsidRPr="00D717F5">
        <w:t>- podwykonawcy/podmiotu trzeciego będącego osoba fizyczną, prowadzącą jednoosobową działalność gospodarcza,</w:t>
      </w:r>
    </w:p>
    <w:p w14:paraId="531DD859" w14:textId="77777777" w:rsidR="00D717F5" w:rsidRPr="00D717F5" w:rsidRDefault="00D717F5" w:rsidP="005C3B1A">
      <w:pPr>
        <w:spacing w:line="360" w:lineRule="auto"/>
      </w:pPr>
      <w:r w:rsidRPr="00D717F5">
        <w:t>- pełnomocnika podwykonawcy/podmiotu trzeciego będącego osobą fizyczną (np. dane osobowe zamieszczone w pełnomocnictwie)</w:t>
      </w:r>
    </w:p>
    <w:p w14:paraId="3B01A387" w14:textId="77777777" w:rsidR="00D717F5" w:rsidRPr="00D717F5" w:rsidRDefault="00D717F5" w:rsidP="005C3B1A">
      <w:pPr>
        <w:spacing w:line="360" w:lineRule="auto"/>
      </w:pPr>
      <w:r w:rsidRPr="00D717F5">
        <w:t>- członka organu zarządzającego podwykonawcy/podmiotu trzeciego, będącego osobą fizyczną (np. dane osobowe zamieszczone w informacji z KRK);</w:t>
      </w:r>
    </w:p>
    <w:p w14:paraId="48EB39AD" w14:textId="77777777" w:rsidR="00D717F5" w:rsidRDefault="00D717F5" w:rsidP="005C3B1A">
      <w:pPr>
        <w:spacing w:line="360" w:lineRule="auto"/>
        <w:jc w:val="both"/>
      </w:pPr>
      <w:r w:rsidRPr="00D717F5">
        <w:rPr>
          <w:b/>
          <w:bCs/>
        </w:rPr>
        <w:t xml:space="preserve">Podwykonawca/podmiot trzeci </w:t>
      </w:r>
      <w:r w:rsidRPr="00D717F5">
        <w:t>– względem osób fizycznych, od których dane osobowe bezpośrednio pozyskał.</w:t>
      </w:r>
    </w:p>
    <w:p w14:paraId="7865C0B6" w14:textId="77777777" w:rsidR="00254734" w:rsidRDefault="00254734" w:rsidP="005C3B1A">
      <w:pPr>
        <w:spacing w:line="360" w:lineRule="auto"/>
        <w:jc w:val="both"/>
      </w:pPr>
    </w:p>
    <w:p w14:paraId="729EED24" w14:textId="77777777" w:rsidR="00254734" w:rsidRDefault="00254734" w:rsidP="005C3B1A">
      <w:pPr>
        <w:spacing w:line="360" w:lineRule="auto"/>
        <w:jc w:val="both"/>
      </w:pPr>
    </w:p>
    <w:p w14:paraId="55FC74FD" w14:textId="77777777" w:rsidR="00254734" w:rsidRDefault="00254734" w:rsidP="005C3B1A">
      <w:pPr>
        <w:spacing w:line="360" w:lineRule="auto"/>
        <w:jc w:val="both"/>
      </w:pPr>
    </w:p>
    <w:p w14:paraId="5120F1F0" w14:textId="77777777" w:rsidR="00254734" w:rsidRPr="00D717F5" w:rsidRDefault="00254734" w:rsidP="005C3B1A">
      <w:pPr>
        <w:spacing w:line="360" w:lineRule="auto"/>
        <w:jc w:val="both"/>
      </w:pPr>
    </w:p>
    <w:p w14:paraId="03106E34" w14:textId="77777777" w:rsidR="00D717F5" w:rsidRPr="00D717F5" w:rsidRDefault="00D717F5" w:rsidP="005C3B1A">
      <w:pPr>
        <w:spacing w:line="360" w:lineRule="auto"/>
        <w:jc w:val="both"/>
      </w:pPr>
      <w:r w:rsidRPr="00D717F5">
        <w:t xml:space="preserve">Dotyczy to w szczególności osoby fizycznej skierowanej do realizacji zamówienia. </w:t>
      </w:r>
    </w:p>
    <w:p w14:paraId="286077E4" w14:textId="77777777" w:rsidR="00D717F5" w:rsidRPr="00D717F5" w:rsidRDefault="00D717F5" w:rsidP="00D717F5">
      <w:pPr>
        <w:spacing w:line="360" w:lineRule="auto"/>
        <w:jc w:val="right"/>
        <w:rPr>
          <w:b/>
          <w:vertAlign w:val="superscript"/>
        </w:rPr>
      </w:pPr>
    </w:p>
    <w:p w14:paraId="323DBC43" w14:textId="77777777" w:rsidR="00D22424" w:rsidRDefault="00D22424" w:rsidP="00D717F5">
      <w:pPr>
        <w:spacing w:line="360" w:lineRule="auto"/>
        <w:jc w:val="right"/>
        <w:rPr>
          <w:b/>
          <w:vertAlign w:val="superscript"/>
        </w:rPr>
      </w:pPr>
    </w:p>
    <w:p w14:paraId="056C259E" w14:textId="77777777" w:rsidR="00D22424" w:rsidRPr="00D717F5" w:rsidRDefault="00D22424" w:rsidP="00D717F5">
      <w:pPr>
        <w:spacing w:line="360" w:lineRule="auto"/>
        <w:jc w:val="right"/>
        <w:rPr>
          <w:b/>
          <w:vertAlign w:val="superscript"/>
        </w:rPr>
      </w:pPr>
    </w:p>
    <w:p w14:paraId="2688D88B" w14:textId="77777777" w:rsidR="00D717F5" w:rsidRPr="00D717F5" w:rsidRDefault="00D717F5" w:rsidP="00D717F5">
      <w:pPr>
        <w:spacing w:line="360" w:lineRule="auto"/>
        <w:jc w:val="right"/>
        <w:rPr>
          <w:b/>
        </w:rPr>
      </w:pPr>
      <w:r w:rsidRPr="00D717F5">
        <w:rPr>
          <w:b/>
        </w:rPr>
        <w:t>_______________________</w:t>
      </w:r>
      <w:r w:rsidRPr="00D717F5">
        <w:rPr>
          <w:b/>
        </w:rPr>
        <w:tab/>
      </w:r>
      <w:r w:rsidRPr="00D717F5">
        <w:rPr>
          <w:b/>
        </w:rPr>
        <w:tab/>
      </w:r>
      <w:r w:rsidRPr="00D717F5">
        <w:rPr>
          <w:b/>
        </w:rPr>
        <w:tab/>
      </w:r>
      <w:r w:rsidRPr="00D717F5">
        <w:rPr>
          <w:b/>
        </w:rPr>
        <w:tab/>
      </w:r>
      <w:r w:rsidRPr="00D717F5">
        <w:rPr>
          <w:b/>
        </w:rPr>
        <w:tab/>
        <w:t>_________________________</w:t>
      </w:r>
    </w:p>
    <w:p w14:paraId="6AE82343" w14:textId="77777777" w:rsidR="00D717F5" w:rsidRPr="00D717F5" w:rsidRDefault="00D717F5" w:rsidP="00D717F5">
      <w:pPr>
        <w:spacing w:line="360" w:lineRule="auto"/>
        <w:jc w:val="right"/>
        <w:rPr>
          <w:b/>
        </w:rPr>
      </w:pPr>
      <w:r w:rsidRPr="00D717F5">
        <w:rPr>
          <w:b/>
        </w:rPr>
        <w:t xml:space="preserve">           Miejscowość, data </w:t>
      </w:r>
      <w:r w:rsidRPr="00D717F5">
        <w:rPr>
          <w:b/>
        </w:rPr>
        <w:tab/>
      </w:r>
      <w:r w:rsidRPr="00D717F5">
        <w:rPr>
          <w:b/>
        </w:rPr>
        <w:tab/>
      </w:r>
      <w:r w:rsidRPr="00D717F5">
        <w:rPr>
          <w:b/>
        </w:rPr>
        <w:tab/>
      </w:r>
      <w:r w:rsidRPr="00D717F5">
        <w:rPr>
          <w:b/>
        </w:rPr>
        <w:tab/>
      </w:r>
      <w:r w:rsidRPr="00D717F5">
        <w:rPr>
          <w:b/>
        </w:rPr>
        <w:tab/>
        <w:t>Podpis i pieczęć Wykonawcy</w:t>
      </w:r>
    </w:p>
    <w:p w14:paraId="669DA837" w14:textId="77777777" w:rsidR="00D717F5" w:rsidRPr="00D717F5" w:rsidRDefault="00D717F5" w:rsidP="00D717F5">
      <w:pPr>
        <w:spacing w:line="360" w:lineRule="auto"/>
        <w:jc w:val="right"/>
        <w:rPr>
          <w:b/>
        </w:rPr>
      </w:pPr>
    </w:p>
    <w:p w14:paraId="494B2EF4" w14:textId="77777777" w:rsidR="00D717F5" w:rsidRPr="00D717F5" w:rsidRDefault="00D717F5" w:rsidP="00D717F5">
      <w:pPr>
        <w:spacing w:line="360" w:lineRule="auto"/>
        <w:jc w:val="right"/>
        <w:rPr>
          <w:b/>
        </w:rPr>
      </w:pPr>
    </w:p>
    <w:p w14:paraId="645532D6" w14:textId="77777777" w:rsidR="00D717F5" w:rsidRPr="00D717F5" w:rsidRDefault="00D717F5" w:rsidP="005C3B1A">
      <w:pPr>
        <w:spacing w:line="360" w:lineRule="auto"/>
        <w:jc w:val="both"/>
        <w:rPr>
          <w:b/>
        </w:rPr>
      </w:pPr>
      <w:r w:rsidRPr="00D717F5">
        <w:rPr>
          <w:b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C20AC" w14:textId="77777777" w:rsidR="00D717F5" w:rsidRDefault="00D717F5">
      <w:pPr>
        <w:spacing w:line="360" w:lineRule="auto"/>
        <w:jc w:val="right"/>
        <w:rPr>
          <w:b/>
        </w:rPr>
      </w:pPr>
    </w:p>
    <w:sectPr w:rsidR="00D717F5" w:rsidSect="00997A38">
      <w:headerReference w:type="default" r:id="rId7"/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6FDD" w14:textId="77777777" w:rsidR="00E92596" w:rsidRDefault="00E92596" w:rsidP="00191DA5">
      <w:r>
        <w:separator/>
      </w:r>
    </w:p>
  </w:endnote>
  <w:endnote w:type="continuationSeparator" w:id="0">
    <w:p w14:paraId="5066E178" w14:textId="77777777" w:rsidR="00E92596" w:rsidRDefault="00E92596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1038" w14:textId="77777777" w:rsidR="00E92596" w:rsidRDefault="00E92596" w:rsidP="00191DA5">
      <w:r>
        <w:separator/>
      </w:r>
    </w:p>
  </w:footnote>
  <w:footnote w:type="continuationSeparator" w:id="0">
    <w:p w14:paraId="2AADF6C6" w14:textId="77777777" w:rsidR="00E92596" w:rsidRDefault="00E92596" w:rsidP="0019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0A39" w14:textId="6C82B909" w:rsidR="00D22424" w:rsidRDefault="00D22424">
    <w:pPr>
      <w:pStyle w:val="Nagwek"/>
    </w:pPr>
    <w:r>
      <w:rPr>
        <w:noProof/>
      </w:rPr>
      <w:drawing>
        <wp:inline distT="0" distB="0" distL="0" distR="0" wp14:anchorId="6E018208" wp14:editId="4AE65F2C">
          <wp:extent cx="5760720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vertAlign w:val="superscript"/>
        <w:lang w:eastAsia="pl-PL"/>
      </w:rPr>
    </w:lvl>
  </w:abstractNum>
  <w:abstractNum w:abstractNumId="3" w15:restartNumberingAfterBreak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4B3F"/>
    <w:multiLevelType w:val="hybridMultilevel"/>
    <w:tmpl w:val="4A5E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93C3D06"/>
    <w:multiLevelType w:val="hybridMultilevel"/>
    <w:tmpl w:val="DCAC76C4"/>
    <w:lvl w:ilvl="0" w:tplc="576A1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120D"/>
    <w:multiLevelType w:val="hybridMultilevel"/>
    <w:tmpl w:val="C0A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11CE"/>
    <w:multiLevelType w:val="hybridMultilevel"/>
    <w:tmpl w:val="966AE456"/>
    <w:lvl w:ilvl="0" w:tplc="97F8A6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0FA6"/>
    <w:multiLevelType w:val="hybridMultilevel"/>
    <w:tmpl w:val="BEBC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481B"/>
    <w:multiLevelType w:val="hybridMultilevel"/>
    <w:tmpl w:val="126898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642F0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29F0BE6"/>
    <w:multiLevelType w:val="hybridMultilevel"/>
    <w:tmpl w:val="FE4AFBE6"/>
    <w:lvl w:ilvl="0" w:tplc="2ACA1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4BDC"/>
    <w:multiLevelType w:val="hybridMultilevel"/>
    <w:tmpl w:val="FC7A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4"/>
  </w:num>
  <w:num w:numId="2">
    <w:abstractNumId w:val="34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">
    <w:abstractNumId w:val="21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19"/>
  </w:num>
  <w:num w:numId="7">
    <w:abstractNumId w:val="10"/>
  </w:num>
  <w:num w:numId="8">
    <w:abstractNumId w:val="5"/>
  </w:num>
  <w:num w:numId="9">
    <w:abstractNumId w:val="27"/>
  </w:num>
  <w:num w:numId="10">
    <w:abstractNumId w:val="7"/>
  </w:num>
  <w:num w:numId="11">
    <w:abstractNumId w:val="13"/>
  </w:num>
  <w:num w:numId="12">
    <w:abstractNumId w:val="6"/>
  </w:num>
  <w:num w:numId="13">
    <w:abstractNumId w:val="25"/>
  </w:num>
  <w:num w:numId="14">
    <w:abstractNumId w:val="18"/>
  </w:num>
  <w:num w:numId="15">
    <w:abstractNumId w:val="22"/>
  </w:num>
  <w:num w:numId="16">
    <w:abstractNumId w:val="3"/>
  </w:num>
  <w:num w:numId="17">
    <w:abstractNumId w:val="26"/>
  </w:num>
  <w:num w:numId="18">
    <w:abstractNumId w:val="24"/>
  </w:num>
  <w:num w:numId="19">
    <w:abstractNumId w:val="16"/>
  </w:num>
  <w:num w:numId="20">
    <w:abstractNumId w:val="20"/>
  </w:num>
  <w:num w:numId="21">
    <w:abstractNumId w:val="28"/>
  </w:num>
  <w:num w:numId="22">
    <w:abstractNumId w:val="33"/>
  </w:num>
  <w:num w:numId="23">
    <w:abstractNumId w:val="23"/>
  </w:num>
  <w:num w:numId="24">
    <w:abstractNumId w:val="32"/>
  </w:num>
  <w:num w:numId="25">
    <w:abstractNumId w:val="15"/>
  </w:num>
  <w:num w:numId="26">
    <w:abstractNumId w:val="4"/>
  </w:num>
  <w:num w:numId="27">
    <w:abstractNumId w:val="14"/>
  </w:num>
  <w:num w:numId="28">
    <w:abstractNumId w:val="8"/>
  </w:num>
  <w:num w:numId="29">
    <w:abstractNumId w:val="29"/>
  </w:num>
  <w:num w:numId="30">
    <w:abstractNumId w:val="31"/>
  </w:num>
  <w:num w:numId="31">
    <w:abstractNumId w:val="17"/>
  </w:num>
  <w:num w:numId="32">
    <w:abstractNumId w:val="12"/>
  </w:num>
  <w:num w:numId="33">
    <w:abstractNumId w:val="9"/>
  </w:num>
  <w:num w:numId="34">
    <w:abstractNumId w:val="30"/>
  </w:num>
  <w:num w:numId="35">
    <w:abstractNumId w:val="2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6"/>
    <w:rsid w:val="0004053B"/>
    <w:rsid w:val="00044C54"/>
    <w:rsid w:val="00047F1A"/>
    <w:rsid w:val="00056954"/>
    <w:rsid w:val="00080BF8"/>
    <w:rsid w:val="00086DEB"/>
    <w:rsid w:val="00092609"/>
    <w:rsid w:val="000B56E9"/>
    <w:rsid w:val="000B6842"/>
    <w:rsid w:val="000D03DD"/>
    <w:rsid w:val="00102A42"/>
    <w:rsid w:val="0010460E"/>
    <w:rsid w:val="00141535"/>
    <w:rsid w:val="00144B8F"/>
    <w:rsid w:val="00173FDB"/>
    <w:rsid w:val="00191DA5"/>
    <w:rsid w:val="001B4CC7"/>
    <w:rsid w:val="001D579A"/>
    <w:rsid w:val="002422C6"/>
    <w:rsid w:val="002512A4"/>
    <w:rsid w:val="00254734"/>
    <w:rsid w:val="00256752"/>
    <w:rsid w:val="002618F2"/>
    <w:rsid w:val="002A05C5"/>
    <w:rsid w:val="002B600F"/>
    <w:rsid w:val="002C2CAE"/>
    <w:rsid w:val="00351592"/>
    <w:rsid w:val="003B0E7C"/>
    <w:rsid w:val="00456405"/>
    <w:rsid w:val="0047453A"/>
    <w:rsid w:val="004A17F3"/>
    <w:rsid w:val="004B3994"/>
    <w:rsid w:val="00505786"/>
    <w:rsid w:val="0051725E"/>
    <w:rsid w:val="00540FF1"/>
    <w:rsid w:val="00551C45"/>
    <w:rsid w:val="005579CD"/>
    <w:rsid w:val="00571CD7"/>
    <w:rsid w:val="0058437E"/>
    <w:rsid w:val="005C3B1A"/>
    <w:rsid w:val="005E743E"/>
    <w:rsid w:val="00622AFB"/>
    <w:rsid w:val="00680024"/>
    <w:rsid w:val="00695378"/>
    <w:rsid w:val="006958B8"/>
    <w:rsid w:val="006D21C1"/>
    <w:rsid w:val="006E5727"/>
    <w:rsid w:val="00704E2F"/>
    <w:rsid w:val="007136FC"/>
    <w:rsid w:val="00752BF3"/>
    <w:rsid w:val="007567AB"/>
    <w:rsid w:val="007821EA"/>
    <w:rsid w:val="007A5457"/>
    <w:rsid w:val="007B336E"/>
    <w:rsid w:val="007E02C5"/>
    <w:rsid w:val="007E31BF"/>
    <w:rsid w:val="00801A7A"/>
    <w:rsid w:val="00815A5B"/>
    <w:rsid w:val="00850437"/>
    <w:rsid w:val="008B567B"/>
    <w:rsid w:val="008D1912"/>
    <w:rsid w:val="008E6BDC"/>
    <w:rsid w:val="009217F6"/>
    <w:rsid w:val="009226D3"/>
    <w:rsid w:val="00925A5C"/>
    <w:rsid w:val="00932300"/>
    <w:rsid w:val="00937697"/>
    <w:rsid w:val="0096720A"/>
    <w:rsid w:val="009772C6"/>
    <w:rsid w:val="00997332"/>
    <w:rsid w:val="00997A38"/>
    <w:rsid w:val="009A0B24"/>
    <w:rsid w:val="009A62A7"/>
    <w:rsid w:val="009B6DA0"/>
    <w:rsid w:val="009B7622"/>
    <w:rsid w:val="009F4BD0"/>
    <w:rsid w:val="00A24350"/>
    <w:rsid w:val="00A46438"/>
    <w:rsid w:val="00A664C6"/>
    <w:rsid w:val="00A9504E"/>
    <w:rsid w:val="00AA0EE4"/>
    <w:rsid w:val="00AA5CD9"/>
    <w:rsid w:val="00AC00DE"/>
    <w:rsid w:val="00AC48C0"/>
    <w:rsid w:val="00AC7BF1"/>
    <w:rsid w:val="00AD0876"/>
    <w:rsid w:val="00AE7385"/>
    <w:rsid w:val="00B00D1D"/>
    <w:rsid w:val="00B10E4F"/>
    <w:rsid w:val="00B3117E"/>
    <w:rsid w:val="00B35200"/>
    <w:rsid w:val="00B4761C"/>
    <w:rsid w:val="00B75968"/>
    <w:rsid w:val="00B770ED"/>
    <w:rsid w:val="00BC3784"/>
    <w:rsid w:val="00BD0DFB"/>
    <w:rsid w:val="00C02BF7"/>
    <w:rsid w:val="00C46D83"/>
    <w:rsid w:val="00D22424"/>
    <w:rsid w:val="00D3149B"/>
    <w:rsid w:val="00D44E25"/>
    <w:rsid w:val="00D6025D"/>
    <w:rsid w:val="00D717F5"/>
    <w:rsid w:val="00D8444C"/>
    <w:rsid w:val="00DA07C7"/>
    <w:rsid w:val="00DA7FA8"/>
    <w:rsid w:val="00DC794C"/>
    <w:rsid w:val="00DE7339"/>
    <w:rsid w:val="00E07D49"/>
    <w:rsid w:val="00E14309"/>
    <w:rsid w:val="00E24B87"/>
    <w:rsid w:val="00E40248"/>
    <w:rsid w:val="00E4794B"/>
    <w:rsid w:val="00E875FB"/>
    <w:rsid w:val="00E92596"/>
    <w:rsid w:val="00E96293"/>
    <w:rsid w:val="00EF2DFC"/>
    <w:rsid w:val="00F1301F"/>
    <w:rsid w:val="00F46356"/>
    <w:rsid w:val="00F4697A"/>
    <w:rsid w:val="00F7057E"/>
    <w:rsid w:val="00F90E5E"/>
    <w:rsid w:val="00F926A5"/>
    <w:rsid w:val="00F9427C"/>
    <w:rsid w:val="00FA3EB0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657"/>
  <w15:docId w15:val="{F3587FAA-4DC7-4ACD-B538-7FF4DB07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rsid w:val="00AC48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Maria Kruszewska</cp:lastModifiedBy>
  <cp:revision>8</cp:revision>
  <cp:lastPrinted>2020-06-16T10:08:00Z</cp:lastPrinted>
  <dcterms:created xsi:type="dcterms:W3CDTF">2020-04-03T12:35:00Z</dcterms:created>
  <dcterms:modified xsi:type="dcterms:W3CDTF">2020-06-16T10:08:00Z</dcterms:modified>
</cp:coreProperties>
</file>