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B24E" w14:textId="75403319" w:rsidR="00610926" w:rsidRPr="00D66CAF" w:rsidRDefault="00610926" w:rsidP="0094741D">
      <w:pPr>
        <w:spacing w:after="0" w:line="240" w:lineRule="auto"/>
        <w:jc w:val="both"/>
        <w:rPr>
          <w:rFonts w:ascii="Cambria" w:hAnsi="Cambria" w:cs="Times New Roman"/>
          <w:b/>
          <w:sz w:val="24"/>
          <w:szCs w:val="24"/>
        </w:rPr>
      </w:pPr>
      <w:r w:rsidRPr="00D66CAF">
        <w:rPr>
          <w:rFonts w:ascii="Cambria" w:hAnsi="Cambria" w:cs="Times New Roman"/>
          <w:b/>
          <w:sz w:val="24"/>
          <w:szCs w:val="24"/>
        </w:rPr>
        <w:t xml:space="preserve">Załącznik nr </w:t>
      </w:r>
      <w:r w:rsidR="00B42427" w:rsidRPr="00D66CAF">
        <w:rPr>
          <w:rFonts w:ascii="Cambria" w:hAnsi="Cambria" w:cs="Times New Roman"/>
          <w:b/>
          <w:sz w:val="24"/>
          <w:szCs w:val="24"/>
        </w:rPr>
        <w:t>7</w:t>
      </w:r>
      <w:r w:rsidR="00A129D4" w:rsidRPr="00D66CAF">
        <w:rPr>
          <w:rFonts w:ascii="Cambria" w:hAnsi="Cambria" w:cs="Times New Roman"/>
          <w:b/>
          <w:sz w:val="24"/>
          <w:szCs w:val="24"/>
        </w:rPr>
        <w:t>- Projekt</w:t>
      </w:r>
      <w:r w:rsidR="00FE5FED">
        <w:rPr>
          <w:rFonts w:ascii="Cambria" w:hAnsi="Cambria" w:cs="Times New Roman"/>
          <w:b/>
          <w:sz w:val="24"/>
          <w:szCs w:val="24"/>
        </w:rPr>
        <w:t>owane postanowienia</w:t>
      </w:r>
      <w:r w:rsidR="00A129D4" w:rsidRPr="00D66CAF">
        <w:rPr>
          <w:rFonts w:ascii="Cambria" w:hAnsi="Cambria" w:cs="Times New Roman"/>
          <w:b/>
          <w:sz w:val="24"/>
          <w:szCs w:val="24"/>
        </w:rPr>
        <w:t xml:space="preserve"> umowy</w:t>
      </w:r>
    </w:p>
    <w:p w14:paraId="30FFA6B0" w14:textId="77777777" w:rsidR="00A129D4" w:rsidRPr="00D66CAF" w:rsidRDefault="00A129D4" w:rsidP="00610926">
      <w:pPr>
        <w:spacing w:after="0" w:line="240" w:lineRule="auto"/>
        <w:jc w:val="both"/>
        <w:rPr>
          <w:rFonts w:ascii="Cambria" w:hAnsi="Cambria" w:cs="Times New Roman"/>
          <w:b/>
          <w:sz w:val="24"/>
          <w:szCs w:val="24"/>
        </w:rPr>
      </w:pPr>
    </w:p>
    <w:p w14:paraId="65FC307E" w14:textId="300B3DB7" w:rsidR="00610926" w:rsidRPr="00D66CAF" w:rsidRDefault="006B3DDC" w:rsidP="00610926">
      <w:pPr>
        <w:spacing w:after="0" w:line="240" w:lineRule="auto"/>
        <w:jc w:val="both"/>
        <w:rPr>
          <w:rFonts w:ascii="Cambria" w:hAnsi="Cambria" w:cs="Times New Roman"/>
          <w:b/>
          <w:sz w:val="24"/>
          <w:szCs w:val="24"/>
        </w:rPr>
      </w:pPr>
      <w:r w:rsidRPr="00D66CAF">
        <w:rPr>
          <w:rFonts w:ascii="Cambria" w:hAnsi="Cambria" w:cs="Times New Roman"/>
          <w:b/>
          <w:sz w:val="24"/>
          <w:szCs w:val="24"/>
        </w:rPr>
        <w:t>PFŚ.271.</w:t>
      </w:r>
      <w:r w:rsidR="009308DC" w:rsidRPr="00D66CAF">
        <w:rPr>
          <w:rFonts w:ascii="Cambria" w:hAnsi="Cambria" w:cs="Times New Roman"/>
          <w:b/>
          <w:sz w:val="24"/>
          <w:szCs w:val="24"/>
        </w:rPr>
        <w:t>2</w:t>
      </w:r>
      <w:r w:rsidR="00567CCA" w:rsidRPr="00D66CAF">
        <w:rPr>
          <w:rFonts w:ascii="Cambria" w:hAnsi="Cambria" w:cs="Times New Roman"/>
          <w:b/>
          <w:sz w:val="24"/>
          <w:szCs w:val="24"/>
        </w:rPr>
        <w:t>.202</w:t>
      </w:r>
      <w:r w:rsidR="00882FBF" w:rsidRPr="00D66CAF">
        <w:rPr>
          <w:rFonts w:ascii="Cambria" w:hAnsi="Cambria" w:cs="Times New Roman"/>
          <w:b/>
          <w:sz w:val="24"/>
          <w:szCs w:val="24"/>
        </w:rPr>
        <w:t>2</w:t>
      </w:r>
    </w:p>
    <w:p w14:paraId="16DD3E63" w14:textId="63F88545" w:rsidR="00610926" w:rsidRPr="00D66CAF" w:rsidRDefault="00610926" w:rsidP="00610926">
      <w:pPr>
        <w:autoSpaceDE w:val="0"/>
        <w:autoSpaceDN w:val="0"/>
        <w:adjustRightInd w:val="0"/>
        <w:spacing w:after="0" w:line="240" w:lineRule="auto"/>
        <w:jc w:val="center"/>
        <w:rPr>
          <w:rFonts w:ascii="Cambria" w:eastAsia="TimesNewRoman" w:hAnsi="Cambria" w:cs="Times New Roman"/>
          <w:b/>
          <w:sz w:val="24"/>
          <w:szCs w:val="24"/>
        </w:rPr>
      </w:pPr>
      <w:r w:rsidRPr="00D66CAF">
        <w:rPr>
          <w:rFonts w:ascii="Cambria" w:eastAsia="TimesNewRoman" w:hAnsi="Cambria" w:cs="Times New Roman"/>
          <w:b/>
          <w:sz w:val="24"/>
          <w:szCs w:val="24"/>
        </w:rPr>
        <w:t>Umowa Nr</w:t>
      </w:r>
      <w:proofErr w:type="gramStart"/>
      <w:r w:rsidRPr="00D66CAF">
        <w:rPr>
          <w:rFonts w:ascii="Cambria" w:eastAsia="TimesNewRoman" w:hAnsi="Cambria" w:cs="Times New Roman"/>
          <w:b/>
          <w:sz w:val="24"/>
          <w:szCs w:val="24"/>
        </w:rPr>
        <w:t>…....</w:t>
      </w:r>
      <w:proofErr w:type="gramEnd"/>
      <w:r w:rsidRPr="00D66CAF">
        <w:rPr>
          <w:rFonts w:ascii="Cambria" w:eastAsia="TimesNewRoman" w:hAnsi="Cambria" w:cs="Times New Roman"/>
          <w:b/>
          <w:sz w:val="24"/>
          <w:szCs w:val="24"/>
        </w:rPr>
        <w:t>/20</w:t>
      </w:r>
      <w:r w:rsidR="00567CCA" w:rsidRPr="00D66CAF">
        <w:rPr>
          <w:rFonts w:ascii="Cambria" w:eastAsia="TimesNewRoman" w:hAnsi="Cambria" w:cs="Times New Roman"/>
          <w:b/>
          <w:sz w:val="24"/>
          <w:szCs w:val="24"/>
        </w:rPr>
        <w:t>2</w:t>
      </w:r>
      <w:r w:rsidR="00C67ACD" w:rsidRPr="00D66CAF">
        <w:rPr>
          <w:rFonts w:ascii="Cambria" w:eastAsia="TimesNewRoman" w:hAnsi="Cambria" w:cs="Times New Roman"/>
          <w:b/>
          <w:sz w:val="24"/>
          <w:szCs w:val="24"/>
        </w:rPr>
        <w:t>2</w:t>
      </w:r>
    </w:p>
    <w:p w14:paraId="40AF0746" w14:textId="77777777" w:rsidR="00610926" w:rsidRPr="00D66CAF" w:rsidRDefault="00610926" w:rsidP="00610926">
      <w:pPr>
        <w:autoSpaceDE w:val="0"/>
        <w:autoSpaceDN w:val="0"/>
        <w:adjustRightInd w:val="0"/>
        <w:spacing w:after="0" w:line="240" w:lineRule="auto"/>
        <w:jc w:val="center"/>
        <w:rPr>
          <w:rFonts w:ascii="Cambria" w:eastAsia="TimesNewRoman" w:hAnsi="Cambria" w:cs="Times New Roman"/>
          <w:b/>
          <w:sz w:val="24"/>
          <w:szCs w:val="24"/>
        </w:rPr>
      </w:pPr>
      <w:r w:rsidRPr="00D66CAF">
        <w:rPr>
          <w:rFonts w:ascii="Cambria" w:eastAsia="TimesNewRoman" w:hAnsi="Cambria" w:cs="Times New Roman"/>
          <w:b/>
          <w:sz w:val="24"/>
          <w:szCs w:val="24"/>
        </w:rPr>
        <w:t>zawarta w dniu ………….</w:t>
      </w:r>
    </w:p>
    <w:p w14:paraId="15B6E1D2" w14:textId="726E57B8" w:rsidR="00610926" w:rsidRPr="00D66CAF" w:rsidRDefault="00610926" w:rsidP="00610926">
      <w:pPr>
        <w:autoSpaceDE w:val="0"/>
        <w:autoSpaceDN w:val="0"/>
        <w:adjustRightInd w:val="0"/>
        <w:spacing w:after="0" w:line="240" w:lineRule="auto"/>
        <w:jc w:val="center"/>
        <w:rPr>
          <w:rFonts w:ascii="Cambria" w:eastAsia="TimesNewRoman" w:hAnsi="Cambria" w:cs="Times New Roman"/>
          <w:b/>
          <w:sz w:val="24"/>
          <w:szCs w:val="24"/>
        </w:rPr>
      </w:pPr>
      <w:r w:rsidRPr="00D66CAF">
        <w:rPr>
          <w:rFonts w:ascii="Cambria" w:eastAsia="TimesNewRoman" w:hAnsi="Cambria" w:cs="Times New Roman"/>
          <w:b/>
          <w:sz w:val="24"/>
          <w:szCs w:val="24"/>
        </w:rPr>
        <w:t xml:space="preserve">w </w:t>
      </w:r>
      <w:r w:rsidR="006B3DDC" w:rsidRPr="00D66CAF">
        <w:rPr>
          <w:rFonts w:ascii="Cambria" w:eastAsia="TimesNewRoman" w:hAnsi="Cambria" w:cs="Times New Roman"/>
          <w:b/>
          <w:sz w:val="24"/>
          <w:szCs w:val="24"/>
        </w:rPr>
        <w:t>Dzierzążni</w:t>
      </w:r>
      <w:r w:rsidRPr="00D66CAF">
        <w:rPr>
          <w:rFonts w:ascii="Cambria" w:eastAsia="TimesNewRoman" w:hAnsi="Cambria" w:cs="Times New Roman"/>
          <w:b/>
          <w:sz w:val="24"/>
          <w:szCs w:val="24"/>
        </w:rPr>
        <w:t xml:space="preserve"> pomiędzy</w:t>
      </w:r>
    </w:p>
    <w:p w14:paraId="24020384" w14:textId="77777777" w:rsidR="00610926" w:rsidRPr="00D66CAF" w:rsidRDefault="00610926" w:rsidP="00610926">
      <w:pPr>
        <w:pStyle w:val="Tekstpodstawowy2"/>
        <w:spacing w:after="0" w:line="240" w:lineRule="auto"/>
        <w:jc w:val="both"/>
        <w:rPr>
          <w:rFonts w:ascii="Cambria" w:hAnsi="Cambria"/>
          <w:sz w:val="24"/>
        </w:rPr>
      </w:pPr>
    </w:p>
    <w:p w14:paraId="7C4DAAB4" w14:textId="5813E5D1" w:rsidR="00610926" w:rsidRPr="00D66CAF" w:rsidRDefault="00610926" w:rsidP="00610926">
      <w:pPr>
        <w:pStyle w:val="Tekstpodstawowy2"/>
        <w:spacing w:after="0" w:line="240" w:lineRule="auto"/>
        <w:jc w:val="both"/>
        <w:rPr>
          <w:rFonts w:ascii="Cambria" w:hAnsi="Cambria"/>
          <w:sz w:val="24"/>
        </w:rPr>
      </w:pPr>
      <w:r w:rsidRPr="00D66CAF">
        <w:rPr>
          <w:rFonts w:ascii="Cambria" w:hAnsi="Cambria"/>
          <w:b/>
          <w:sz w:val="24"/>
        </w:rPr>
        <w:t xml:space="preserve">Gminą </w:t>
      </w:r>
      <w:r w:rsidR="006B3DDC" w:rsidRPr="00D66CAF">
        <w:rPr>
          <w:rFonts w:ascii="Cambria" w:hAnsi="Cambria"/>
          <w:b/>
          <w:sz w:val="24"/>
        </w:rPr>
        <w:t>Dzierzążnia, Dzierzążnia 28, 09-164 Dzierzążnia</w:t>
      </w:r>
      <w:r w:rsidRPr="00D66CAF">
        <w:rPr>
          <w:rFonts w:ascii="Cambria" w:hAnsi="Cambria"/>
          <w:sz w:val="24"/>
        </w:rPr>
        <w:t xml:space="preserve"> NIP </w:t>
      </w:r>
      <w:r w:rsidR="006B3DDC" w:rsidRPr="00D66CAF">
        <w:rPr>
          <w:rFonts w:ascii="Cambria" w:hAnsi="Cambria"/>
          <w:sz w:val="24"/>
        </w:rPr>
        <w:t>567-185-17-85</w:t>
      </w:r>
    </w:p>
    <w:p w14:paraId="4A9AADBB" w14:textId="4DDC2646" w:rsidR="00610926" w:rsidRPr="00D66CAF" w:rsidRDefault="00610926" w:rsidP="00610926">
      <w:pPr>
        <w:pStyle w:val="Tekstpodstawowy2"/>
        <w:spacing w:after="0" w:line="240" w:lineRule="auto"/>
        <w:jc w:val="both"/>
        <w:rPr>
          <w:rFonts w:ascii="Cambria" w:hAnsi="Cambria"/>
          <w:sz w:val="24"/>
        </w:rPr>
      </w:pPr>
      <w:r w:rsidRPr="00D66CAF">
        <w:rPr>
          <w:rFonts w:ascii="Cambria" w:hAnsi="Cambria"/>
          <w:sz w:val="24"/>
        </w:rPr>
        <w:t xml:space="preserve">reprezentowaną przez Pana </w:t>
      </w:r>
      <w:r w:rsidR="006B3DDC" w:rsidRPr="00D66CAF">
        <w:rPr>
          <w:rFonts w:ascii="Cambria" w:hAnsi="Cambria"/>
          <w:sz w:val="24"/>
        </w:rPr>
        <w:t>Adama Sobieckiego</w:t>
      </w:r>
      <w:r w:rsidRPr="00D66CAF">
        <w:rPr>
          <w:rFonts w:ascii="Cambria" w:hAnsi="Cambria"/>
          <w:sz w:val="24"/>
        </w:rPr>
        <w:t xml:space="preserve"> - Wójta Gminy </w:t>
      </w:r>
      <w:r w:rsidR="006B3DDC" w:rsidRPr="00D66CAF">
        <w:rPr>
          <w:rFonts w:ascii="Cambria" w:hAnsi="Cambria"/>
          <w:sz w:val="24"/>
        </w:rPr>
        <w:t>Dzierzążnia</w:t>
      </w:r>
    </w:p>
    <w:p w14:paraId="2B07BFF8" w14:textId="7ABA4F73" w:rsidR="00610926" w:rsidRPr="00D66CAF" w:rsidRDefault="00610926" w:rsidP="00610926">
      <w:pPr>
        <w:pStyle w:val="Tekstpodstawowy2"/>
        <w:tabs>
          <w:tab w:val="left" w:pos="360"/>
        </w:tabs>
        <w:autoSpaceDN w:val="0"/>
        <w:spacing w:after="0" w:line="240" w:lineRule="auto"/>
        <w:jc w:val="both"/>
        <w:rPr>
          <w:rFonts w:ascii="Cambria" w:hAnsi="Cambria"/>
          <w:sz w:val="24"/>
        </w:rPr>
      </w:pPr>
      <w:r w:rsidRPr="00D66CAF">
        <w:rPr>
          <w:rFonts w:ascii="Cambria" w:hAnsi="Cambria"/>
          <w:sz w:val="24"/>
        </w:rPr>
        <w:t xml:space="preserve">przy kontrasygnacie Skarbnika Gminy - Pani </w:t>
      </w:r>
      <w:r w:rsidR="006B3DDC" w:rsidRPr="00D66CAF">
        <w:rPr>
          <w:rFonts w:ascii="Cambria" w:hAnsi="Cambria"/>
          <w:sz w:val="24"/>
        </w:rPr>
        <w:t>Beaty Łukasiewicz</w:t>
      </w:r>
    </w:p>
    <w:p w14:paraId="635C492F" w14:textId="77777777" w:rsidR="00610926" w:rsidRPr="00D66CAF" w:rsidRDefault="00610926" w:rsidP="00610926">
      <w:pPr>
        <w:pStyle w:val="Tekstpodstawowy2"/>
        <w:tabs>
          <w:tab w:val="left" w:pos="360"/>
        </w:tabs>
        <w:autoSpaceDN w:val="0"/>
        <w:spacing w:after="0" w:line="240" w:lineRule="auto"/>
        <w:jc w:val="both"/>
        <w:rPr>
          <w:rFonts w:ascii="Cambria" w:hAnsi="Cambria"/>
          <w:sz w:val="24"/>
        </w:rPr>
      </w:pPr>
      <w:r w:rsidRPr="00D66CAF">
        <w:rPr>
          <w:rFonts w:ascii="Cambria" w:hAnsi="Cambria"/>
          <w:sz w:val="24"/>
        </w:rPr>
        <w:t>zwaną dalej Zamawiającym</w:t>
      </w:r>
    </w:p>
    <w:p w14:paraId="667083D6" w14:textId="77777777" w:rsidR="00610926" w:rsidRPr="00D66CAF" w:rsidRDefault="00610926" w:rsidP="00610926">
      <w:pPr>
        <w:pStyle w:val="Tekstpodstawowy2"/>
        <w:spacing w:after="0" w:line="240" w:lineRule="auto"/>
        <w:jc w:val="both"/>
        <w:rPr>
          <w:rFonts w:ascii="Cambria" w:hAnsi="Cambria"/>
          <w:sz w:val="24"/>
        </w:rPr>
      </w:pPr>
      <w:r w:rsidRPr="00D66CAF">
        <w:rPr>
          <w:rFonts w:ascii="Cambria" w:hAnsi="Cambria"/>
          <w:sz w:val="24"/>
        </w:rPr>
        <w:t xml:space="preserve">a, </w:t>
      </w:r>
    </w:p>
    <w:p w14:paraId="057E9AF0" w14:textId="77777777" w:rsidR="00610926" w:rsidRPr="00D66CAF" w:rsidRDefault="00610926" w:rsidP="00610926">
      <w:pPr>
        <w:widowControl w:val="0"/>
        <w:autoSpaceDE w:val="0"/>
        <w:autoSpaceDN w:val="0"/>
        <w:adjustRightInd w:val="0"/>
        <w:spacing w:after="0" w:line="240" w:lineRule="auto"/>
        <w:jc w:val="both"/>
        <w:rPr>
          <w:rFonts w:ascii="Cambria" w:hAnsi="Cambria" w:cs="Times New Roman"/>
          <w:bCs/>
          <w:sz w:val="24"/>
          <w:szCs w:val="24"/>
        </w:rPr>
      </w:pPr>
      <w:r w:rsidRPr="00D66CAF">
        <w:rPr>
          <w:rFonts w:ascii="Cambria" w:hAnsi="Cambria" w:cs="Times New Roman"/>
          <w:bCs/>
          <w:sz w:val="24"/>
          <w:szCs w:val="24"/>
        </w:rPr>
        <w:t>……………………………………………………………………</w:t>
      </w:r>
      <w:proofErr w:type="gramStart"/>
      <w:r w:rsidRPr="00D66CAF">
        <w:rPr>
          <w:rFonts w:ascii="Cambria" w:hAnsi="Cambria" w:cs="Times New Roman"/>
          <w:bCs/>
          <w:sz w:val="24"/>
          <w:szCs w:val="24"/>
        </w:rPr>
        <w:t>…….</w:t>
      </w:r>
      <w:proofErr w:type="gramEnd"/>
      <w:r w:rsidR="00E11C37" w:rsidRPr="00D66CAF">
        <w:rPr>
          <w:rFonts w:ascii="Cambria" w:hAnsi="Cambria" w:cs="Times New Roman"/>
          <w:bCs/>
          <w:sz w:val="24"/>
          <w:szCs w:val="24"/>
        </w:rPr>
        <w:t>NIP ………………..</w:t>
      </w:r>
    </w:p>
    <w:p w14:paraId="650A95C5" w14:textId="77777777" w:rsidR="00610926" w:rsidRPr="00D66CAF" w:rsidRDefault="00610926" w:rsidP="00610926">
      <w:pPr>
        <w:widowControl w:val="0"/>
        <w:autoSpaceDE w:val="0"/>
        <w:autoSpaceDN w:val="0"/>
        <w:adjustRightInd w:val="0"/>
        <w:spacing w:after="0" w:line="240" w:lineRule="auto"/>
        <w:jc w:val="both"/>
        <w:rPr>
          <w:rFonts w:ascii="Cambria" w:hAnsi="Cambria" w:cs="Times New Roman"/>
          <w:bCs/>
          <w:sz w:val="24"/>
          <w:szCs w:val="24"/>
        </w:rPr>
      </w:pPr>
      <w:r w:rsidRPr="00D66CAF">
        <w:rPr>
          <w:rFonts w:ascii="Cambria" w:hAnsi="Cambria" w:cs="Times New Roman"/>
          <w:bCs/>
          <w:sz w:val="24"/>
          <w:szCs w:val="24"/>
        </w:rPr>
        <w:t>zwanym dalej Wykonawcą</w:t>
      </w:r>
    </w:p>
    <w:p w14:paraId="62208353" w14:textId="77777777" w:rsidR="00610926" w:rsidRPr="00D66CAF" w:rsidRDefault="00610926" w:rsidP="00610926">
      <w:pPr>
        <w:autoSpaceDE w:val="0"/>
        <w:autoSpaceDN w:val="0"/>
        <w:adjustRightInd w:val="0"/>
        <w:spacing w:after="0" w:line="240" w:lineRule="auto"/>
        <w:jc w:val="both"/>
        <w:rPr>
          <w:rFonts w:ascii="Cambria" w:eastAsia="TimesNewRoman" w:hAnsi="Cambria" w:cs="Times New Roman"/>
          <w:sz w:val="24"/>
          <w:szCs w:val="24"/>
        </w:rPr>
      </w:pPr>
    </w:p>
    <w:p w14:paraId="30D4E289" w14:textId="4547ED3E" w:rsidR="00282FE3" w:rsidRPr="00D66CAF" w:rsidRDefault="00610926" w:rsidP="00282FE3">
      <w:pPr>
        <w:spacing w:after="0" w:line="240" w:lineRule="auto"/>
        <w:jc w:val="both"/>
        <w:rPr>
          <w:rFonts w:ascii="Cambria" w:hAnsi="Cambria" w:cs="Times New Roman"/>
          <w:sz w:val="24"/>
        </w:rPr>
      </w:pPr>
      <w:r w:rsidRPr="00D66CAF">
        <w:rPr>
          <w:rFonts w:ascii="Cambria" w:eastAsia="Arial Unicode MS" w:hAnsi="Cambria" w:cs="Times New Roman"/>
          <w:sz w:val="24"/>
          <w:szCs w:val="24"/>
        </w:rPr>
        <w:t>W wyniku rozstrzygniętego postępowania o udzielenie zamówienia publicznego prowadzonego w</w:t>
      </w:r>
      <w:r w:rsidR="00282FE3" w:rsidRPr="00D66CAF">
        <w:rPr>
          <w:rFonts w:ascii="Cambria" w:eastAsia="Arial Unicode MS" w:hAnsi="Cambria" w:cs="Times New Roman"/>
          <w:sz w:val="24"/>
          <w:szCs w:val="24"/>
        </w:rPr>
        <w:t> </w:t>
      </w:r>
      <w:r w:rsidRPr="00D66CAF">
        <w:rPr>
          <w:rFonts w:ascii="Cambria" w:eastAsia="Arial Unicode MS" w:hAnsi="Cambria" w:cs="Times New Roman"/>
          <w:sz w:val="24"/>
          <w:szCs w:val="24"/>
        </w:rPr>
        <w:t xml:space="preserve">trybie </w:t>
      </w:r>
      <w:r w:rsidR="00282FE3" w:rsidRPr="00D66CAF">
        <w:rPr>
          <w:rFonts w:ascii="Cambria" w:eastAsia="Arial Unicode MS" w:hAnsi="Cambria" w:cs="Times New Roman"/>
          <w:sz w:val="24"/>
          <w:szCs w:val="24"/>
        </w:rPr>
        <w:t>podstawowym</w:t>
      </w:r>
      <w:r w:rsidRPr="00D66CAF">
        <w:rPr>
          <w:rFonts w:ascii="Cambria" w:eastAsia="Arial Unicode MS" w:hAnsi="Cambria" w:cs="Times New Roman"/>
          <w:sz w:val="24"/>
          <w:szCs w:val="24"/>
        </w:rPr>
        <w:t xml:space="preserve"> </w:t>
      </w:r>
      <w:r w:rsidR="00282FE3" w:rsidRPr="00D66CAF">
        <w:rPr>
          <w:rFonts w:ascii="Cambria" w:hAnsi="Cambria" w:cs="Times New Roman"/>
          <w:sz w:val="24"/>
        </w:rPr>
        <w:t xml:space="preserve">bez negocjacji o wartości mniejszej niż progi unijne na podstawie ustawy z dnia 11 września 2019 r. Prawo zamówień publicznych </w:t>
      </w:r>
      <w:proofErr w:type="gramStart"/>
      <w:r w:rsidR="00282FE3" w:rsidRPr="00D66CAF">
        <w:rPr>
          <w:rFonts w:ascii="Cambria" w:hAnsi="Cambria" w:cs="Times New Roman"/>
          <w:sz w:val="24"/>
        </w:rPr>
        <w:t>( Dz.</w:t>
      </w:r>
      <w:proofErr w:type="gramEnd"/>
      <w:r w:rsidR="00282FE3" w:rsidRPr="00D66CAF">
        <w:rPr>
          <w:rFonts w:ascii="Cambria" w:hAnsi="Cambria" w:cs="Times New Roman"/>
          <w:sz w:val="24"/>
        </w:rPr>
        <w:t xml:space="preserve"> U. z 20</w:t>
      </w:r>
      <w:r w:rsidR="00D6177C" w:rsidRPr="00D66CAF">
        <w:rPr>
          <w:rFonts w:ascii="Cambria" w:hAnsi="Cambria" w:cs="Times New Roman"/>
          <w:sz w:val="24"/>
        </w:rPr>
        <w:t>21</w:t>
      </w:r>
      <w:r w:rsidR="00282FE3" w:rsidRPr="00D66CAF">
        <w:rPr>
          <w:rFonts w:ascii="Cambria" w:hAnsi="Cambria" w:cs="Times New Roman"/>
          <w:sz w:val="24"/>
        </w:rPr>
        <w:t xml:space="preserve">r. poz. </w:t>
      </w:r>
      <w:r w:rsidR="00D6177C" w:rsidRPr="00D66CAF">
        <w:rPr>
          <w:rFonts w:ascii="Cambria" w:hAnsi="Cambria" w:cs="Times New Roman"/>
          <w:sz w:val="24"/>
        </w:rPr>
        <w:t>1129</w:t>
      </w:r>
      <w:r w:rsidR="00282FE3" w:rsidRPr="00D66CAF">
        <w:rPr>
          <w:rFonts w:ascii="Cambria" w:hAnsi="Cambria" w:cs="Times New Roman"/>
          <w:sz w:val="24"/>
        </w:rPr>
        <w:t xml:space="preserve"> ze zm.).</w:t>
      </w:r>
    </w:p>
    <w:p w14:paraId="145B026A" w14:textId="7C82FC8F" w:rsidR="00610926" w:rsidRPr="00D66CAF" w:rsidRDefault="00610926" w:rsidP="00282FE3">
      <w:pPr>
        <w:pStyle w:val="NormalnyWeb"/>
        <w:spacing w:before="0" w:beforeAutospacing="0" w:after="0" w:afterAutospacing="0"/>
        <w:rPr>
          <w:rFonts w:ascii="Cambria" w:eastAsia="Arial Unicode MS" w:hAnsi="Cambria"/>
          <w:sz w:val="24"/>
          <w:szCs w:val="24"/>
        </w:rPr>
      </w:pPr>
      <w:r w:rsidRPr="00D66CAF">
        <w:rPr>
          <w:rFonts w:ascii="Cambria" w:eastAsia="Arial Unicode MS" w:hAnsi="Cambria"/>
          <w:sz w:val="24"/>
          <w:szCs w:val="24"/>
        </w:rPr>
        <w:t>została zawarta umowa o następującej treści:</w:t>
      </w:r>
    </w:p>
    <w:p w14:paraId="02784845" w14:textId="77777777" w:rsidR="00610926" w:rsidRPr="00D66CAF" w:rsidRDefault="00610926" w:rsidP="00610926">
      <w:pPr>
        <w:pStyle w:val="NormalnyWeb"/>
        <w:spacing w:before="0" w:beforeAutospacing="0" w:after="0" w:afterAutospacing="0"/>
        <w:jc w:val="center"/>
        <w:rPr>
          <w:rFonts w:ascii="Cambria" w:eastAsia="Arial Unicode MS" w:hAnsi="Cambria"/>
          <w:b/>
          <w:bCs/>
          <w:sz w:val="24"/>
          <w:szCs w:val="24"/>
        </w:rPr>
      </w:pPr>
      <w:r w:rsidRPr="00D66CAF">
        <w:rPr>
          <w:rFonts w:ascii="Cambria" w:eastAsia="Arial Unicode MS" w:hAnsi="Cambria"/>
          <w:b/>
          <w:bCs/>
          <w:sz w:val="24"/>
          <w:szCs w:val="24"/>
        </w:rPr>
        <w:t>§ 1</w:t>
      </w:r>
    </w:p>
    <w:p w14:paraId="5B79358A" w14:textId="77777777" w:rsidR="00431015" w:rsidRPr="00D66CAF" w:rsidRDefault="00610926" w:rsidP="00610926">
      <w:pPr>
        <w:pStyle w:val="NormalnyWeb"/>
        <w:spacing w:before="0" w:beforeAutospacing="0" w:after="0" w:afterAutospacing="0"/>
        <w:jc w:val="center"/>
        <w:rPr>
          <w:rFonts w:ascii="Cambria" w:eastAsia="Arial Unicode MS" w:hAnsi="Cambria"/>
          <w:b/>
          <w:bCs/>
          <w:i/>
          <w:sz w:val="24"/>
          <w:szCs w:val="24"/>
        </w:rPr>
      </w:pPr>
      <w:r w:rsidRPr="00D66CAF">
        <w:rPr>
          <w:rFonts w:ascii="Cambria" w:eastAsia="Arial Unicode MS" w:hAnsi="Cambria"/>
          <w:b/>
          <w:bCs/>
          <w:i/>
          <w:sz w:val="24"/>
          <w:szCs w:val="24"/>
        </w:rPr>
        <w:t>Przedmiot Umowy</w:t>
      </w:r>
    </w:p>
    <w:p w14:paraId="5407CAFF" w14:textId="78763705" w:rsidR="00610926" w:rsidRPr="00D66CAF" w:rsidRDefault="00610926" w:rsidP="00076B59">
      <w:pPr>
        <w:pStyle w:val="NormalnyWeb"/>
        <w:spacing w:before="0" w:beforeAutospacing="0" w:after="0" w:afterAutospacing="0"/>
        <w:jc w:val="center"/>
        <w:rPr>
          <w:rFonts w:ascii="Cambria" w:eastAsia="Arial Unicode MS" w:hAnsi="Cambria"/>
          <w:b/>
          <w:bCs/>
          <w:i/>
          <w:sz w:val="24"/>
          <w:szCs w:val="24"/>
        </w:rPr>
      </w:pPr>
    </w:p>
    <w:p w14:paraId="7CECC3A8" w14:textId="44B89973" w:rsidR="009308DC" w:rsidRPr="00D66CAF" w:rsidRDefault="007F1155" w:rsidP="00EC71A7">
      <w:pPr>
        <w:pStyle w:val="Akapitzlist"/>
        <w:numPr>
          <w:ilvl w:val="0"/>
          <w:numId w:val="34"/>
        </w:numPr>
        <w:autoSpaceDE w:val="0"/>
        <w:autoSpaceDN w:val="0"/>
        <w:adjustRightInd w:val="0"/>
        <w:spacing w:after="0" w:line="240" w:lineRule="auto"/>
        <w:jc w:val="both"/>
        <w:rPr>
          <w:rFonts w:ascii="Cambria" w:eastAsia="Times New Roman" w:hAnsi="Cambria" w:cs="Times New Roman"/>
          <w:bCs/>
          <w:color w:val="000000"/>
          <w:sz w:val="24"/>
          <w:szCs w:val="24"/>
        </w:rPr>
      </w:pPr>
      <w:r w:rsidRPr="00D66CAF">
        <w:rPr>
          <w:rFonts w:ascii="Cambria" w:hAnsi="Cambria" w:cs="Times New Roman"/>
          <w:sz w:val="24"/>
          <w:szCs w:val="24"/>
        </w:rPr>
        <w:t xml:space="preserve">Przedmiotem zamówienia </w:t>
      </w:r>
      <w:proofErr w:type="gramStart"/>
      <w:r w:rsidRPr="00D66CAF">
        <w:rPr>
          <w:rFonts w:ascii="Cambria" w:hAnsi="Cambria" w:cs="Times New Roman"/>
          <w:sz w:val="24"/>
          <w:szCs w:val="24"/>
        </w:rPr>
        <w:t>jest</w:t>
      </w:r>
      <w:r w:rsidR="00447121" w:rsidRPr="00D66CAF">
        <w:rPr>
          <w:rFonts w:ascii="Cambria" w:hAnsi="Cambria"/>
        </w:rPr>
        <w:t xml:space="preserve"> </w:t>
      </w:r>
      <w:r w:rsidRPr="00D66CAF">
        <w:rPr>
          <w:rFonts w:ascii="Cambria" w:hAnsi="Cambria"/>
        </w:rPr>
        <w:t xml:space="preserve"> </w:t>
      </w:r>
      <w:r w:rsidR="00447121" w:rsidRPr="00D66CAF">
        <w:rPr>
          <w:rFonts w:ascii="Cambria" w:eastAsia="Times New Roman" w:hAnsi="Cambria" w:cs="Times New Roman"/>
          <w:b/>
          <w:bCs/>
          <w:color w:val="000000"/>
          <w:sz w:val="24"/>
          <w:szCs w:val="24"/>
        </w:rPr>
        <w:t>„</w:t>
      </w:r>
      <w:proofErr w:type="gramEnd"/>
      <w:r w:rsidR="00882FBF" w:rsidRPr="00D66CAF">
        <w:rPr>
          <w:rFonts w:ascii="Cambria" w:eastAsia="Times New Roman" w:hAnsi="Cambria" w:cs="Times New Roman"/>
          <w:b/>
          <w:bCs/>
          <w:color w:val="000000"/>
          <w:sz w:val="24"/>
          <w:szCs w:val="24"/>
        </w:rPr>
        <w:t>Przebudowa drogi wewnętrznej w miejscowości Korytowo”</w:t>
      </w:r>
    </w:p>
    <w:p w14:paraId="374A9F85" w14:textId="3352DB3E" w:rsidR="007F1155" w:rsidRPr="00D66CAF" w:rsidRDefault="007F1155" w:rsidP="009308DC">
      <w:pPr>
        <w:tabs>
          <w:tab w:val="left" w:pos="3945"/>
        </w:tabs>
        <w:spacing w:after="0" w:line="240" w:lineRule="auto"/>
        <w:jc w:val="both"/>
        <w:rPr>
          <w:rFonts w:ascii="Cambria" w:hAnsi="Cambria" w:cs="Times New Roman"/>
          <w:sz w:val="24"/>
        </w:rPr>
      </w:pPr>
      <w:r w:rsidRPr="00D66CAF">
        <w:rPr>
          <w:rFonts w:ascii="Cambria" w:hAnsi="Cambria" w:cs="Times New Roman"/>
          <w:sz w:val="24"/>
        </w:rPr>
        <w:t xml:space="preserve">Zakres robót obejmuje: </w:t>
      </w:r>
      <w:r w:rsidR="009308DC" w:rsidRPr="00D66CAF">
        <w:rPr>
          <w:rFonts w:ascii="Cambria" w:hAnsi="Cambria" w:cs="Times New Roman"/>
          <w:sz w:val="24"/>
        </w:rPr>
        <w:tab/>
      </w:r>
    </w:p>
    <w:p w14:paraId="53E70983" w14:textId="2B06C8D1"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roboty przygotowawcze</w:t>
      </w:r>
    </w:p>
    <w:p w14:paraId="550B754F" w14:textId="07E0F6EB"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roboty rozbiórkowe</w:t>
      </w:r>
    </w:p>
    <w:p w14:paraId="08B19867" w14:textId="663D4DC3"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roboty ziemne</w:t>
      </w:r>
    </w:p>
    <w:p w14:paraId="6DC86C62" w14:textId="36E737EA"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odwodnienie</w:t>
      </w:r>
    </w:p>
    <w:p w14:paraId="71930A5F" w14:textId="6D62EAF0"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podbudowa</w:t>
      </w:r>
    </w:p>
    <w:p w14:paraId="1FD21CAD" w14:textId="3CA8695B" w:rsidR="009308DC"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nawierzchnia</w:t>
      </w:r>
    </w:p>
    <w:p w14:paraId="71DDA14D" w14:textId="2EC4E86D"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pobocza</w:t>
      </w:r>
    </w:p>
    <w:p w14:paraId="4B0D0F9B" w14:textId="686C88A6" w:rsidR="00387317" w:rsidRPr="00D66CAF" w:rsidRDefault="00387317" w:rsidP="007F1155">
      <w:pPr>
        <w:spacing w:after="0" w:line="240" w:lineRule="auto"/>
        <w:jc w:val="both"/>
        <w:rPr>
          <w:rFonts w:ascii="Cambria" w:hAnsi="Cambria" w:cs="Times New Roman"/>
          <w:sz w:val="24"/>
        </w:rPr>
      </w:pPr>
      <w:r w:rsidRPr="00D66CAF">
        <w:rPr>
          <w:rFonts w:ascii="Cambria" w:hAnsi="Cambria" w:cs="Times New Roman"/>
          <w:sz w:val="24"/>
        </w:rPr>
        <w:t>zjazdy</w:t>
      </w:r>
    </w:p>
    <w:p w14:paraId="25340A26" w14:textId="77777777" w:rsidR="007F1155" w:rsidRPr="00D66CAF" w:rsidRDefault="007F1155" w:rsidP="007F1155">
      <w:pPr>
        <w:spacing w:after="0" w:line="240" w:lineRule="auto"/>
        <w:jc w:val="both"/>
        <w:rPr>
          <w:rFonts w:ascii="Cambria" w:hAnsi="Cambria" w:cs="Times New Roman"/>
          <w:sz w:val="24"/>
        </w:rPr>
      </w:pPr>
      <w:r w:rsidRPr="00D66CAF">
        <w:rPr>
          <w:rFonts w:ascii="Cambria" w:hAnsi="Cambria" w:cs="Times New Roman"/>
          <w:sz w:val="24"/>
        </w:rPr>
        <w:t>Szczegółowy zakres robót określono w przedmiarze robót i dokumentacji technicznej.</w:t>
      </w:r>
    </w:p>
    <w:p w14:paraId="24760D3F" w14:textId="77777777" w:rsidR="00610926" w:rsidRPr="00D66CAF" w:rsidRDefault="00610926" w:rsidP="001224B6">
      <w:pPr>
        <w:spacing w:after="0" w:line="240" w:lineRule="auto"/>
        <w:jc w:val="center"/>
        <w:rPr>
          <w:rFonts w:ascii="Cambria" w:hAnsi="Cambria" w:cs="Times New Roman"/>
          <w:b/>
          <w:sz w:val="24"/>
          <w:szCs w:val="24"/>
        </w:rPr>
      </w:pPr>
      <w:r w:rsidRPr="00D66CAF">
        <w:rPr>
          <w:rFonts w:ascii="Cambria" w:hAnsi="Cambria" w:cs="Times New Roman"/>
          <w:b/>
          <w:sz w:val="24"/>
          <w:szCs w:val="24"/>
        </w:rPr>
        <w:t>§ 2</w:t>
      </w:r>
    </w:p>
    <w:p w14:paraId="5FE6ED9F" w14:textId="77777777" w:rsidR="00610926" w:rsidRPr="00D66CAF" w:rsidRDefault="00610926" w:rsidP="00610926">
      <w:pPr>
        <w:widowControl w:val="0"/>
        <w:spacing w:after="0" w:line="240" w:lineRule="auto"/>
        <w:jc w:val="center"/>
        <w:rPr>
          <w:rFonts w:ascii="Cambria" w:hAnsi="Cambria" w:cs="Times New Roman"/>
          <w:b/>
          <w:sz w:val="24"/>
          <w:szCs w:val="24"/>
        </w:rPr>
      </w:pPr>
      <w:r w:rsidRPr="00D66CAF">
        <w:rPr>
          <w:rFonts w:ascii="Cambria" w:hAnsi="Cambria" w:cs="Times New Roman"/>
          <w:b/>
          <w:sz w:val="24"/>
          <w:szCs w:val="24"/>
        </w:rPr>
        <w:t>Termin wykonania</w:t>
      </w:r>
    </w:p>
    <w:p w14:paraId="3936CE65" w14:textId="77777777" w:rsidR="00413E3F" w:rsidRPr="00D66CAF" w:rsidRDefault="00610926" w:rsidP="006E7DF4">
      <w:pPr>
        <w:pStyle w:val="Nagwek4"/>
        <w:tabs>
          <w:tab w:val="num" w:pos="180"/>
        </w:tabs>
        <w:spacing w:before="0" w:after="0"/>
        <w:ind w:left="181" w:hanging="181"/>
        <w:jc w:val="both"/>
        <w:rPr>
          <w:rFonts w:ascii="Cambria" w:hAnsi="Cambria"/>
          <w:sz w:val="24"/>
          <w:szCs w:val="24"/>
        </w:rPr>
      </w:pPr>
      <w:r w:rsidRPr="00D66CAF">
        <w:rPr>
          <w:rFonts w:ascii="Cambria" w:hAnsi="Cambria"/>
          <w:sz w:val="24"/>
          <w:szCs w:val="24"/>
        </w:rPr>
        <w:t xml:space="preserve">1. </w:t>
      </w:r>
      <w:r w:rsidR="00842812" w:rsidRPr="00D66CAF">
        <w:rPr>
          <w:rFonts w:ascii="Cambria" w:hAnsi="Cambria"/>
          <w:sz w:val="24"/>
          <w:szCs w:val="24"/>
        </w:rPr>
        <w:t>Termin wykonania przedmiotu umow</w:t>
      </w:r>
      <w:r w:rsidR="008B7338" w:rsidRPr="00D66CAF">
        <w:rPr>
          <w:rFonts w:ascii="Cambria" w:hAnsi="Cambria"/>
          <w:sz w:val="24"/>
          <w:szCs w:val="24"/>
        </w:rPr>
        <w:t>y:</w:t>
      </w:r>
    </w:p>
    <w:p w14:paraId="0698C62C" w14:textId="7A76A997" w:rsidR="00CB56F8" w:rsidRPr="00D66CAF" w:rsidRDefault="00447121" w:rsidP="006E7DF4">
      <w:pPr>
        <w:pStyle w:val="Nagwek4"/>
        <w:tabs>
          <w:tab w:val="num" w:pos="180"/>
        </w:tabs>
        <w:spacing w:before="0" w:after="0"/>
        <w:ind w:left="181" w:hanging="181"/>
        <w:jc w:val="both"/>
        <w:rPr>
          <w:rFonts w:ascii="Cambria" w:hAnsi="Cambria"/>
          <w:sz w:val="24"/>
          <w:szCs w:val="24"/>
        </w:rPr>
      </w:pPr>
      <w:r w:rsidRPr="00D66CAF">
        <w:rPr>
          <w:rFonts w:ascii="Cambria" w:hAnsi="Cambria"/>
          <w:sz w:val="24"/>
          <w:szCs w:val="24"/>
        </w:rPr>
        <w:t xml:space="preserve">Termin wykonania </w:t>
      </w:r>
      <w:proofErr w:type="gramStart"/>
      <w:r w:rsidRPr="00D66CAF">
        <w:rPr>
          <w:rFonts w:ascii="Cambria" w:hAnsi="Cambria"/>
          <w:sz w:val="24"/>
          <w:szCs w:val="24"/>
        </w:rPr>
        <w:t xml:space="preserve">zamówienia </w:t>
      </w:r>
      <w:r w:rsidR="006B3DDC" w:rsidRPr="00D66CAF">
        <w:rPr>
          <w:rFonts w:ascii="Cambria" w:hAnsi="Cambria"/>
          <w:sz w:val="24"/>
          <w:szCs w:val="24"/>
        </w:rPr>
        <w:t xml:space="preserve"> -</w:t>
      </w:r>
      <w:proofErr w:type="gramEnd"/>
      <w:r w:rsidR="006B3DDC" w:rsidRPr="00D66CAF">
        <w:rPr>
          <w:rFonts w:ascii="Cambria" w:hAnsi="Cambria"/>
          <w:sz w:val="24"/>
          <w:szCs w:val="24"/>
        </w:rPr>
        <w:t xml:space="preserve"> </w:t>
      </w:r>
      <w:r w:rsidR="00D6177C" w:rsidRPr="00D66CAF">
        <w:rPr>
          <w:rFonts w:ascii="Cambria" w:hAnsi="Cambria"/>
          <w:sz w:val="24"/>
          <w:szCs w:val="24"/>
        </w:rPr>
        <w:t>2 miesiące od dnia podpisania umowy.</w:t>
      </w:r>
    </w:p>
    <w:p w14:paraId="2DF7326B" w14:textId="1F31579A" w:rsidR="00CB56F8" w:rsidRPr="00D66CAF" w:rsidRDefault="00CB56F8" w:rsidP="006E7DF4">
      <w:pPr>
        <w:pStyle w:val="Nagwek4"/>
        <w:spacing w:before="0" w:after="0"/>
        <w:jc w:val="both"/>
        <w:rPr>
          <w:rFonts w:ascii="Cambria" w:hAnsi="Cambria"/>
          <w:sz w:val="24"/>
          <w:szCs w:val="24"/>
        </w:rPr>
      </w:pPr>
    </w:p>
    <w:p w14:paraId="218BE6CD" w14:textId="77777777" w:rsidR="00610926" w:rsidRPr="00D66CAF" w:rsidRDefault="00610926" w:rsidP="006E7DF4">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2. Zamawiający przekaże teren budowy Wykonawcy w terminie 7 dni od podpisania umowy.</w:t>
      </w:r>
    </w:p>
    <w:p w14:paraId="29FC7D38" w14:textId="77777777" w:rsidR="00610926" w:rsidRPr="00D66CAF" w:rsidRDefault="00610926" w:rsidP="00610926">
      <w:pPr>
        <w:spacing w:after="0" w:line="240" w:lineRule="auto"/>
        <w:jc w:val="center"/>
        <w:rPr>
          <w:rFonts w:ascii="Cambria" w:hAnsi="Cambria" w:cs="Times New Roman"/>
          <w:b/>
          <w:sz w:val="24"/>
          <w:szCs w:val="24"/>
        </w:rPr>
      </w:pPr>
      <w:r w:rsidRPr="00D66CAF">
        <w:rPr>
          <w:rFonts w:ascii="Cambria" w:hAnsi="Cambria" w:cs="Times New Roman"/>
          <w:b/>
          <w:sz w:val="24"/>
          <w:szCs w:val="24"/>
        </w:rPr>
        <w:t xml:space="preserve">§ 3                  </w:t>
      </w:r>
    </w:p>
    <w:p w14:paraId="565CA7EE" w14:textId="77777777" w:rsidR="00610926" w:rsidRPr="00D66CAF" w:rsidRDefault="00610926" w:rsidP="00610926">
      <w:pPr>
        <w:widowControl w:val="0"/>
        <w:spacing w:after="0" w:line="240" w:lineRule="auto"/>
        <w:jc w:val="center"/>
        <w:rPr>
          <w:rFonts w:ascii="Cambria" w:hAnsi="Cambria" w:cs="Times New Roman"/>
          <w:sz w:val="24"/>
          <w:szCs w:val="24"/>
        </w:rPr>
      </w:pPr>
      <w:r w:rsidRPr="00D66CAF">
        <w:rPr>
          <w:rFonts w:ascii="Cambria" w:hAnsi="Cambria" w:cs="Times New Roman"/>
          <w:b/>
          <w:sz w:val="24"/>
          <w:szCs w:val="24"/>
        </w:rPr>
        <w:t>Osoby sprawujące funkcje techniczne</w:t>
      </w:r>
      <w:r w:rsidRPr="00D66CAF">
        <w:rPr>
          <w:rFonts w:ascii="Cambria" w:hAnsi="Cambria" w:cs="Times New Roman"/>
          <w:sz w:val="24"/>
          <w:szCs w:val="24"/>
        </w:rPr>
        <w:t>.</w:t>
      </w:r>
    </w:p>
    <w:p w14:paraId="3BA34674" w14:textId="77777777" w:rsidR="00610926" w:rsidRPr="00D66CAF" w:rsidRDefault="00610926" w:rsidP="00610926">
      <w:pPr>
        <w:numPr>
          <w:ilvl w:val="2"/>
          <w:numId w:val="1"/>
        </w:numPr>
        <w:tabs>
          <w:tab w:val="left" w:pos="-1980"/>
        </w:tabs>
        <w:suppressAutoHyphens/>
        <w:spacing w:after="0" w:line="240" w:lineRule="auto"/>
        <w:ind w:left="426" w:hanging="426"/>
        <w:jc w:val="both"/>
        <w:rPr>
          <w:rFonts w:ascii="Cambria" w:hAnsi="Cambria" w:cs="Times New Roman"/>
          <w:sz w:val="24"/>
          <w:szCs w:val="24"/>
        </w:rPr>
      </w:pPr>
      <w:r w:rsidRPr="00D66CAF">
        <w:rPr>
          <w:rFonts w:ascii="Cambria" w:hAnsi="Cambria" w:cs="Times New Roman"/>
          <w:sz w:val="24"/>
          <w:szCs w:val="24"/>
        </w:rPr>
        <w:t xml:space="preserve">Ze strony wykonawcy Kierownikiem </w:t>
      </w:r>
      <w:r w:rsidR="00AC7A9F" w:rsidRPr="00D66CAF">
        <w:rPr>
          <w:rFonts w:ascii="Cambria" w:hAnsi="Cambria" w:cs="Times New Roman"/>
          <w:sz w:val="24"/>
          <w:szCs w:val="24"/>
        </w:rPr>
        <w:t>Budowy będzie ……………………………………..</w:t>
      </w:r>
      <w:r w:rsidRPr="00D66CAF">
        <w:rPr>
          <w:rFonts w:ascii="Cambria" w:hAnsi="Cambria" w:cs="Times New Roman"/>
          <w:sz w:val="24"/>
          <w:szCs w:val="24"/>
        </w:rPr>
        <w:t xml:space="preserve">., </w:t>
      </w:r>
    </w:p>
    <w:p w14:paraId="01D2A6B0" w14:textId="77777777" w:rsidR="00610926" w:rsidRPr="00D66CAF" w:rsidRDefault="00610926" w:rsidP="00610926">
      <w:pPr>
        <w:numPr>
          <w:ilvl w:val="2"/>
          <w:numId w:val="1"/>
        </w:numPr>
        <w:tabs>
          <w:tab w:val="left" w:pos="-1980"/>
        </w:tabs>
        <w:suppressAutoHyphens/>
        <w:spacing w:after="0" w:line="240" w:lineRule="auto"/>
        <w:ind w:left="426" w:hanging="426"/>
        <w:jc w:val="both"/>
        <w:rPr>
          <w:rFonts w:ascii="Cambria" w:hAnsi="Cambria" w:cs="Times New Roman"/>
          <w:sz w:val="24"/>
          <w:szCs w:val="24"/>
        </w:rPr>
      </w:pPr>
      <w:r w:rsidRPr="00D66CAF">
        <w:rPr>
          <w:rFonts w:ascii="Cambria" w:hAnsi="Cambria" w:cs="Times New Roman"/>
          <w:sz w:val="24"/>
          <w:szCs w:val="24"/>
        </w:rPr>
        <w:t>Ze strony zamawiającego Inspektorem Nadzoru</w:t>
      </w:r>
      <w:r w:rsidR="00AC7A9F" w:rsidRPr="00D66CAF">
        <w:rPr>
          <w:rFonts w:ascii="Cambria" w:hAnsi="Cambria" w:cs="Times New Roman"/>
          <w:sz w:val="24"/>
          <w:szCs w:val="24"/>
        </w:rPr>
        <w:t xml:space="preserve"> inwestorskiego będzie ……………………</w:t>
      </w:r>
      <w:r w:rsidRPr="00D66CAF">
        <w:rPr>
          <w:rFonts w:ascii="Cambria" w:hAnsi="Cambria" w:cs="Times New Roman"/>
          <w:sz w:val="24"/>
          <w:szCs w:val="24"/>
        </w:rPr>
        <w:t xml:space="preserve">…, </w:t>
      </w:r>
    </w:p>
    <w:p w14:paraId="0951598D" w14:textId="220564B8" w:rsidR="00610926" w:rsidRPr="00D66CAF" w:rsidRDefault="00610926" w:rsidP="00610926">
      <w:pPr>
        <w:numPr>
          <w:ilvl w:val="2"/>
          <w:numId w:val="1"/>
        </w:numPr>
        <w:tabs>
          <w:tab w:val="left" w:pos="-1980"/>
        </w:tabs>
        <w:suppressAutoHyphens/>
        <w:spacing w:after="0" w:line="240" w:lineRule="auto"/>
        <w:ind w:left="426" w:hanging="426"/>
        <w:jc w:val="both"/>
        <w:rPr>
          <w:rFonts w:ascii="Cambria" w:hAnsi="Cambria" w:cs="Times New Roman"/>
          <w:sz w:val="24"/>
          <w:szCs w:val="24"/>
        </w:rPr>
      </w:pPr>
      <w:r w:rsidRPr="00D66CAF">
        <w:rPr>
          <w:rFonts w:ascii="Cambria" w:hAnsi="Cambria" w:cs="Times New Roman"/>
          <w:sz w:val="24"/>
          <w:szCs w:val="24"/>
        </w:rPr>
        <w:t xml:space="preserve">Inspektor nadzoru upoważniony jest przez </w:t>
      </w:r>
      <w:r w:rsidR="00DB032F" w:rsidRPr="00D66CAF">
        <w:rPr>
          <w:rFonts w:ascii="Cambria" w:hAnsi="Cambria" w:cs="Times New Roman"/>
          <w:sz w:val="24"/>
          <w:szCs w:val="24"/>
        </w:rPr>
        <w:t>Z</w:t>
      </w:r>
      <w:r w:rsidRPr="00D66CAF">
        <w:rPr>
          <w:rFonts w:ascii="Cambria" w:hAnsi="Cambria" w:cs="Times New Roman"/>
          <w:sz w:val="24"/>
          <w:szCs w:val="24"/>
        </w:rPr>
        <w:t>amawiającego do pełnienia swoich obowiązków wynikających z ustawy z dnia 7 lipca 1994 r. – Prawo budowlane</w:t>
      </w:r>
      <w:r w:rsidR="00F742FA">
        <w:rPr>
          <w:rFonts w:ascii="Cambria" w:hAnsi="Cambria" w:cs="Times New Roman"/>
          <w:sz w:val="24"/>
          <w:szCs w:val="24"/>
        </w:rPr>
        <w:t xml:space="preserve">                      </w:t>
      </w:r>
      <w:proofErr w:type="gramStart"/>
      <w:r w:rsidR="00F742FA">
        <w:rPr>
          <w:rFonts w:ascii="Cambria" w:hAnsi="Cambria" w:cs="Times New Roman"/>
          <w:sz w:val="24"/>
          <w:szCs w:val="24"/>
        </w:rPr>
        <w:t xml:space="preserve">   </w:t>
      </w:r>
      <w:r w:rsidRPr="00D66CAF">
        <w:rPr>
          <w:rFonts w:ascii="Cambria" w:hAnsi="Cambria" w:cs="Times New Roman"/>
          <w:sz w:val="24"/>
          <w:szCs w:val="24"/>
        </w:rPr>
        <w:t>(</w:t>
      </w:r>
      <w:proofErr w:type="gramEnd"/>
      <w:r w:rsidRPr="00D66CAF">
        <w:rPr>
          <w:rFonts w:ascii="Cambria" w:hAnsi="Cambria" w:cs="Times New Roman"/>
          <w:sz w:val="24"/>
          <w:szCs w:val="24"/>
        </w:rPr>
        <w:t>Dz. U. z 20</w:t>
      </w:r>
      <w:r w:rsidR="002F3C92" w:rsidRPr="00D66CAF">
        <w:rPr>
          <w:rFonts w:ascii="Cambria" w:hAnsi="Cambria" w:cs="Times New Roman"/>
          <w:sz w:val="24"/>
          <w:szCs w:val="24"/>
        </w:rPr>
        <w:t>2</w:t>
      </w:r>
      <w:r w:rsidR="00B05AAD" w:rsidRPr="00D66CAF">
        <w:rPr>
          <w:rFonts w:ascii="Cambria" w:hAnsi="Cambria" w:cs="Times New Roman"/>
          <w:sz w:val="24"/>
          <w:szCs w:val="24"/>
        </w:rPr>
        <w:t>1</w:t>
      </w:r>
      <w:r w:rsidRPr="00D66CAF">
        <w:rPr>
          <w:rFonts w:ascii="Cambria" w:hAnsi="Cambria" w:cs="Times New Roman"/>
          <w:sz w:val="24"/>
          <w:szCs w:val="24"/>
        </w:rPr>
        <w:t xml:space="preserve"> r. poz. </w:t>
      </w:r>
      <w:r w:rsidR="00B05AAD" w:rsidRPr="00D66CAF">
        <w:rPr>
          <w:rFonts w:ascii="Cambria" w:hAnsi="Cambria" w:cs="Times New Roman"/>
          <w:sz w:val="24"/>
          <w:szCs w:val="24"/>
        </w:rPr>
        <w:t>2351</w:t>
      </w:r>
      <w:r w:rsidR="00EF5CD8" w:rsidRPr="00D66CAF">
        <w:rPr>
          <w:rFonts w:ascii="Cambria" w:hAnsi="Cambria" w:cs="Times New Roman"/>
          <w:sz w:val="24"/>
          <w:szCs w:val="24"/>
        </w:rPr>
        <w:t>)</w:t>
      </w:r>
    </w:p>
    <w:p w14:paraId="7C75500E" w14:textId="3DE3CC6F" w:rsidR="00447121" w:rsidRDefault="00447121" w:rsidP="00610926">
      <w:pPr>
        <w:spacing w:after="0" w:line="240" w:lineRule="auto"/>
        <w:ind w:left="-180"/>
        <w:jc w:val="center"/>
        <w:rPr>
          <w:rFonts w:ascii="Cambria" w:hAnsi="Cambria" w:cs="Times New Roman"/>
          <w:b/>
          <w:sz w:val="24"/>
          <w:szCs w:val="24"/>
        </w:rPr>
      </w:pPr>
    </w:p>
    <w:p w14:paraId="67268DE5" w14:textId="77777777" w:rsidR="00D66CAF" w:rsidRPr="00D66CAF" w:rsidRDefault="00D66CAF" w:rsidP="00610926">
      <w:pPr>
        <w:spacing w:after="0" w:line="240" w:lineRule="auto"/>
        <w:ind w:left="-180"/>
        <w:jc w:val="center"/>
        <w:rPr>
          <w:rFonts w:ascii="Cambria" w:hAnsi="Cambria" w:cs="Times New Roman"/>
          <w:b/>
          <w:sz w:val="24"/>
          <w:szCs w:val="24"/>
        </w:rPr>
      </w:pPr>
    </w:p>
    <w:p w14:paraId="3B8D2FF5" w14:textId="77777777" w:rsidR="00447121" w:rsidRPr="00D66CAF" w:rsidRDefault="00447121" w:rsidP="00610926">
      <w:pPr>
        <w:spacing w:after="0" w:line="240" w:lineRule="auto"/>
        <w:ind w:left="-180"/>
        <w:jc w:val="center"/>
        <w:rPr>
          <w:rFonts w:ascii="Cambria" w:hAnsi="Cambria" w:cs="Times New Roman"/>
          <w:b/>
          <w:sz w:val="24"/>
          <w:szCs w:val="24"/>
        </w:rPr>
      </w:pPr>
    </w:p>
    <w:p w14:paraId="40D9F393" w14:textId="77777777" w:rsidR="00610926" w:rsidRPr="00D66CAF" w:rsidRDefault="00610926" w:rsidP="00610926">
      <w:pPr>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lastRenderedPageBreak/>
        <w:t xml:space="preserve">    § 4</w:t>
      </w:r>
    </w:p>
    <w:p w14:paraId="046229B5" w14:textId="77777777" w:rsidR="00610926" w:rsidRPr="00D66CAF" w:rsidRDefault="00610926" w:rsidP="00610926">
      <w:pPr>
        <w:spacing w:after="0" w:line="240" w:lineRule="auto"/>
        <w:ind w:left="-180"/>
        <w:jc w:val="center"/>
        <w:rPr>
          <w:rFonts w:ascii="Cambria" w:hAnsi="Cambria" w:cs="Times New Roman"/>
          <w:sz w:val="24"/>
          <w:szCs w:val="24"/>
        </w:rPr>
      </w:pPr>
      <w:r w:rsidRPr="00D66CAF">
        <w:rPr>
          <w:rFonts w:ascii="Cambria" w:hAnsi="Cambria" w:cs="Times New Roman"/>
          <w:b/>
          <w:sz w:val="24"/>
          <w:szCs w:val="24"/>
        </w:rPr>
        <w:t>Obowiązki Wykonawcy</w:t>
      </w:r>
    </w:p>
    <w:p w14:paraId="44E6B1B6" w14:textId="28BAAAEC" w:rsidR="00610926" w:rsidRPr="00D66CAF" w:rsidRDefault="005D68BF" w:rsidP="005D68BF">
      <w:pPr>
        <w:widowControl w:val="0"/>
        <w:suppressAutoHyphens/>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w:t>
      </w:r>
      <w:r w:rsidR="00610926" w:rsidRPr="00D66CAF">
        <w:rPr>
          <w:rFonts w:ascii="Cambria" w:hAnsi="Cambria" w:cs="Times New Roman"/>
          <w:sz w:val="24"/>
          <w:szCs w:val="24"/>
        </w:rPr>
        <w:t>Przez umowę o roboty budowlane Wykonawca zobowiązuje się do oddania przewidzianego</w:t>
      </w:r>
      <w:r w:rsidR="006B3DDC" w:rsidRPr="00D66CAF">
        <w:rPr>
          <w:rFonts w:ascii="Cambria" w:hAnsi="Cambria" w:cs="Times New Roman"/>
          <w:sz w:val="24"/>
          <w:szCs w:val="24"/>
        </w:rPr>
        <w:t xml:space="preserve">                </w:t>
      </w:r>
      <w:r w:rsidR="00610926" w:rsidRPr="00D66CAF">
        <w:rPr>
          <w:rFonts w:ascii="Cambria" w:hAnsi="Cambria" w:cs="Times New Roman"/>
          <w:sz w:val="24"/>
          <w:szCs w:val="24"/>
        </w:rPr>
        <w:t xml:space="preserve"> w umowie </w:t>
      </w:r>
      <w:r w:rsidR="006B3DDC" w:rsidRPr="00D66CAF">
        <w:rPr>
          <w:rFonts w:ascii="Cambria" w:hAnsi="Cambria" w:cs="Times New Roman"/>
          <w:sz w:val="24"/>
          <w:szCs w:val="24"/>
        </w:rPr>
        <w:t>zakresu prac</w:t>
      </w:r>
      <w:r w:rsidR="00610926" w:rsidRPr="00D66CAF">
        <w:rPr>
          <w:rFonts w:ascii="Cambria" w:hAnsi="Cambria" w:cs="Times New Roman"/>
          <w:sz w:val="24"/>
          <w:szCs w:val="24"/>
        </w:rPr>
        <w:t>, wykonan</w:t>
      </w:r>
      <w:r w:rsidR="006B3DDC" w:rsidRPr="00D66CAF">
        <w:rPr>
          <w:rFonts w:ascii="Cambria" w:hAnsi="Cambria" w:cs="Times New Roman"/>
          <w:sz w:val="24"/>
          <w:szCs w:val="24"/>
        </w:rPr>
        <w:t>ych</w:t>
      </w:r>
      <w:r w:rsidR="00610926" w:rsidRPr="00D66CAF">
        <w:rPr>
          <w:rFonts w:ascii="Cambria" w:hAnsi="Cambria" w:cs="Times New Roman"/>
          <w:sz w:val="24"/>
          <w:szCs w:val="24"/>
        </w:rPr>
        <w:t xml:space="preserve"> zgodnie ze sztuką budowlaną oraz obowiązującymi przepisami, normami i zasadami wiedzy technicznej, a Zamawiający zobowiązuje się do dokonania wymaganych przez właściwe przepisy czynności związanych z przygotowaniem robót, w szczególności do przekazania terenu budowy oraz do odebrania obiektu i zapłaty umówionego wynagrodzenia.</w:t>
      </w:r>
    </w:p>
    <w:p w14:paraId="4C79996C" w14:textId="77777777" w:rsidR="005D68BF"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2.</w:t>
      </w:r>
      <w:r w:rsidR="00610926" w:rsidRPr="00D66CAF">
        <w:rPr>
          <w:rFonts w:ascii="Cambria" w:hAnsi="Cambria" w:cs="Times New Roman"/>
          <w:sz w:val="24"/>
          <w:szCs w:val="24"/>
        </w:rPr>
        <w:t xml:space="preserve">Wykonawca jest odpowiedzialny za właściwe warunki bezpieczeństwa i higienę pracy na terenie budowy. </w:t>
      </w:r>
    </w:p>
    <w:p w14:paraId="7FFF7A95" w14:textId="77777777" w:rsidR="005D68BF"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3.</w:t>
      </w:r>
      <w:r w:rsidR="00610926" w:rsidRPr="00D66CAF">
        <w:rPr>
          <w:rFonts w:ascii="Cambria" w:hAnsi="Cambria" w:cs="Times New Roman"/>
          <w:sz w:val="24"/>
          <w:szCs w:val="24"/>
        </w:rPr>
        <w:t>Wykonawca zobowiązuje się do naprawy na swój koszt uszkodzonych w trakcie prowadzenia robót, urządzeń podziemnych i naziemnych a w szczególności istniejących już przyłączy np. wodociągowych, elektrycznych, telefonicznych.</w:t>
      </w:r>
    </w:p>
    <w:p w14:paraId="6C4EAB1C" w14:textId="58B0D562" w:rsidR="00610926"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4.</w:t>
      </w:r>
      <w:r w:rsidR="00610926" w:rsidRPr="00D66CAF">
        <w:rPr>
          <w:rFonts w:ascii="Cambria" w:hAnsi="Cambria" w:cs="Times New Roman"/>
          <w:sz w:val="24"/>
          <w:szCs w:val="24"/>
        </w:rPr>
        <w:t>Wykonawca zobowiązuje się na swój koszt do naprawy zniszczeń na drogach lokalnych użytkowanych w trakcie realizacji robót a powstałych w wyniku przejazdów ciężkiego sprzętu budowlanego.</w:t>
      </w:r>
    </w:p>
    <w:p w14:paraId="210742C4" w14:textId="769C311B" w:rsidR="00610926"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5.</w:t>
      </w:r>
      <w:r w:rsidR="00610926" w:rsidRPr="00D66CAF">
        <w:rPr>
          <w:rFonts w:ascii="Cambria" w:hAnsi="Cambria" w:cs="Times New Roman"/>
          <w:sz w:val="24"/>
          <w:szCs w:val="24"/>
        </w:rPr>
        <w:t xml:space="preserve">Wykonawca zapewni, aby tymczasowo składowane materiały, do </w:t>
      </w:r>
      <w:proofErr w:type="gramStart"/>
      <w:r w:rsidR="00610926" w:rsidRPr="00D66CAF">
        <w:rPr>
          <w:rFonts w:ascii="Cambria" w:hAnsi="Cambria" w:cs="Times New Roman"/>
          <w:sz w:val="24"/>
          <w:szCs w:val="24"/>
        </w:rPr>
        <w:t>czasu</w:t>
      </w:r>
      <w:proofErr w:type="gramEnd"/>
      <w:r w:rsidR="00610926" w:rsidRPr="00D66CAF">
        <w:rPr>
          <w:rFonts w:ascii="Cambria" w:hAnsi="Cambria" w:cs="Times New Roman"/>
          <w:sz w:val="24"/>
          <w:szCs w:val="24"/>
        </w:rPr>
        <w:t xml:space="preserve"> gdy będą one potrzebne do robót, były zabezpieczone przed zniszczeniem, zachowały swoją jakość</w:t>
      </w:r>
      <w:r w:rsidR="00D66CAF">
        <w:rPr>
          <w:rFonts w:ascii="Cambria" w:hAnsi="Cambria" w:cs="Times New Roman"/>
          <w:sz w:val="24"/>
          <w:szCs w:val="24"/>
        </w:rPr>
        <w:t xml:space="preserve">                              </w:t>
      </w:r>
      <w:r w:rsidR="00610926" w:rsidRPr="00D66CAF">
        <w:rPr>
          <w:rFonts w:ascii="Cambria" w:hAnsi="Cambria" w:cs="Times New Roman"/>
          <w:sz w:val="24"/>
          <w:szCs w:val="24"/>
        </w:rPr>
        <w:t xml:space="preserve"> i właściwości oraz były dostępne do kontroli przez Inspektora Nadzoru.</w:t>
      </w:r>
    </w:p>
    <w:p w14:paraId="2E991AC4" w14:textId="266FD882" w:rsidR="00610926" w:rsidRPr="00D66CAF" w:rsidRDefault="005D68BF" w:rsidP="005D68BF">
      <w:pPr>
        <w:widowControl w:val="0"/>
        <w:suppressAutoHyphens/>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6.</w:t>
      </w:r>
      <w:r w:rsidR="00610926" w:rsidRPr="00D66CAF">
        <w:rPr>
          <w:rFonts w:ascii="Cambria" w:hAnsi="Cambria" w:cs="Times New Roman"/>
          <w:sz w:val="24"/>
          <w:szCs w:val="24"/>
        </w:rPr>
        <w:t>Wykonawca zobowiązuje się utrzymać teren budowy w stanie wolnym od przeszkód komunikacyjnych oraz usuwać na bieżąco zbędne materiały, odpady i śmieci,</w:t>
      </w:r>
    </w:p>
    <w:p w14:paraId="1E7FA21B" w14:textId="77777777" w:rsidR="005D68BF"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7.</w:t>
      </w:r>
      <w:r w:rsidR="00610926" w:rsidRPr="00D66CAF">
        <w:rPr>
          <w:rFonts w:ascii="Cambria" w:hAnsi="Cambria" w:cs="Times New Roman"/>
          <w:sz w:val="24"/>
          <w:szCs w:val="24"/>
        </w:rPr>
        <w:t xml:space="preserve">Wykonawca winien uprzedzić pisemnie Zamawiającego o każdej groźbie opóźnienia robót powstałej z obowiązków ciążących na Zamawiającym. </w:t>
      </w:r>
    </w:p>
    <w:p w14:paraId="66177798" w14:textId="77777777" w:rsidR="005D68BF"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8.</w:t>
      </w:r>
      <w:r w:rsidR="00610926" w:rsidRPr="00D66CAF">
        <w:rPr>
          <w:rFonts w:ascii="Cambria" w:hAnsi="Cambria" w:cs="Times New Roman"/>
          <w:sz w:val="24"/>
          <w:szCs w:val="24"/>
        </w:rPr>
        <w:t>Wykonawca zobowiązuje się na swój koszt uporządkować teren zaplecza, a plac budowy po zakończeniu robót przywrócić do stanu pierwotnego najpóźniej do dnia odbioru.</w:t>
      </w:r>
    </w:p>
    <w:p w14:paraId="5887511E" w14:textId="05A99790" w:rsidR="00610926" w:rsidRPr="00D66CAF" w:rsidRDefault="005D68BF" w:rsidP="005D68BF">
      <w:pPr>
        <w:suppressAutoHyphens/>
        <w:spacing w:after="0" w:line="240" w:lineRule="auto"/>
        <w:ind w:left="-180"/>
        <w:jc w:val="both"/>
        <w:rPr>
          <w:rFonts w:ascii="Cambria" w:hAnsi="Cambria" w:cs="Times New Roman"/>
          <w:sz w:val="24"/>
          <w:szCs w:val="24"/>
        </w:rPr>
      </w:pPr>
      <w:r w:rsidRPr="00D66CAF">
        <w:rPr>
          <w:rFonts w:ascii="Cambria" w:hAnsi="Cambria" w:cs="Times New Roman"/>
          <w:sz w:val="24"/>
          <w:szCs w:val="24"/>
        </w:rPr>
        <w:t>9.</w:t>
      </w:r>
      <w:r w:rsidR="00610926" w:rsidRPr="00D66CAF">
        <w:rPr>
          <w:rFonts w:ascii="Cambria" w:hAnsi="Cambria" w:cs="Times New Roman"/>
          <w:sz w:val="24"/>
          <w:szCs w:val="24"/>
        </w:rPr>
        <w:t xml:space="preserve">Wykonawca przyjmuje na siebie obowiązek informowania z wyprzedzeniem 5 dni roboczych inspektora nadzoru o terminie zakrycia robót ulegających zakryciu oraz terminie odbioru robót zanikających. </w:t>
      </w:r>
    </w:p>
    <w:p w14:paraId="5A3FD41F" w14:textId="1146E310" w:rsidR="00610926" w:rsidRPr="00D66CAF" w:rsidRDefault="005D68BF" w:rsidP="005D68BF">
      <w:pPr>
        <w:widowControl w:val="0"/>
        <w:suppressAutoHyphens/>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10.</w:t>
      </w:r>
      <w:r w:rsidR="00610926" w:rsidRPr="00D66CAF">
        <w:rPr>
          <w:rFonts w:ascii="Cambria" w:hAnsi="Cambria" w:cs="Times New Roman"/>
          <w:sz w:val="24"/>
          <w:szCs w:val="24"/>
        </w:rPr>
        <w:t xml:space="preserve">Jeżeli Wykonawca nie poinformował w powyższy sposób o tych faktach inspektora nadzoru, zobowiązany jest odkryć te roboty lub wykonać otwory niezbędne do zbadania tych </w:t>
      </w:r>
      <w:proofErr w:type="gramStart"/>
      <w:r w:rsidR="00610926" w:rsidRPr="00D66CAF">
        <w:rPr>
          <w:rFonts w:ascii="Cambria" w:hAnsi="Cambria" w:cs="Times New Roman"/>
          <w:sz w:val="24"/>
          <w:szCs w:val="24"/>
        </w:rPr>
        <w:t>robót,</w:t>
      </w:r>
      <w:r w:rsidR="00D66CAF">
        <w:rPr>
          <w:rFonts w:ascii="Cambria" w:hAnsi="Cambria" w:cs="Times New Roman"/>
          <w:sz w:val="24"/>
          <w:szCs w:val="24"/>
        </w:rPr>
        <w:t xml:space="preserve">   </w:t>
      </w:r>
      <w:proofErr w:type="gramEnd"/>
      <w:r w:rsidR="00D66CAF">
        <w:rPr>
          <w:rFonts w:ascii="Cambria" w:hAnsi="Cambria" w:cs="Times New Roman"/>
          <w:sz w:val="24"/>
          <w:szCs w:val="24"/>
        </w:rPr>
        <w:t xml:space="preserve">                </w:t>
      </w:r>
      <w:r w:rsidR="00610926" w:rsidRPr="00D66CAF">
        <w:rPr>
          <w:rFonts w:ascii="Cambria" w:hAnsi="Cambria" w:cs="Times New Roman"/>
          <w:sz w:val="24"/>
          <w:szCs w:val="24"/>
        </w:rPr>
        <w:t xml:space="preserve"> a następnie przywrócić roboty do stanu poprzedniego.</w:t>
      </w:r>
    </w:p>
    <w:p w14:paraId="5DB99C80" w14:textId="5EEAB89C" w:rsidR="00610926" w:rsidRPr="00D66CAF" w:rsidRDefault="005D68BF" w:rsidP="005D68BF">
      <w:pPr>
        <w:widowControl w:val="0"/>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sz w:val="24"/>
          <w:szCs w:val="24"/>
        </w:rPr>
        <w:t>11</w:t>
      </w:r>
      <w:r w:rsidR="00610926" w:rsidRPr="00D66CAF">
        <w:rPr>
          <w:rFonts w:ascii="Cambria" w:hAnsi="Cambria" w:cs="Times New Roman"/>
          <w:sz w:val="24"/>
          <w:szCs w:val="24"/>
        </w:rPr>
        <w:t>Wykonawca ponosi pełną odpowiedzialność za działania, uchybienia i zaniedbania osób przy pomocy</w:t>
      </w:r>
      <w:r w:rsidR="0063538B" w:rsidRPr="00D66CAF">
        <w:rPr>
          <w:rFonts w:ascii="Cambria" w:hAnsi="Cambria" w:cs="Times New Roman"/>
          <w:sz w:val="24"/>
          <w:szCs w:val="24"/>
        </w:rPr>
        <w:t>,</w:t>
      </w:r>
      <w:r w:rsidR="00610926" w:rsidRPr="00D66CAF">
        <w:rPr>
          <w:rFonts w:ascii="Cambria" w:hAnsi="Cambria" w:cs="Times New Roman"/>
          <w:sz w:val="24"/>
          <w:szCs w:val="24"/>
        </w:rPr>
        <w:t xml:space="preserve"> których realizuje przedmiot umowy.</w:t>
      </w:r>
    </w:p>
    <w:p w14:paraId="34B5C247" w14:textId="77777777" w:rsidR="00446E7C" w:rsidRPr="00D66CAF" w:rsidRDefault="00446E7C" w:rsidP="00446E7C">
      <w:pPr>
        <w:pStyle w:val="Akapitzlist"/>
        <w:tabs>
          <w:tab w:val="left" w:pos="426"/>
        </w:tabs>
        <w:autoSpaceDE w:val="0"/>
        <w:adjustRightInd w:val="0"/>
        <w:spacing w:after="0" w:line="360" w:lineRule="auto"/>
        <w:ind w:left="340"/>
        <w:jc w:val="center"/>
        <w:rPr>
          <w:rFonts w:ascii="Cambria" w:hAnsi="Cambria" w:cs="Times New Roman"/>
          <w:b/>
          <w:sz w:val="24"/>
          <w:szCs w:val="24"/>
        </w:rPr>
      </w:pPr>
      <w:r w:rsidRPr="00D66CAF">
        <w:rPr>
          <w:rFonts w:ascii="Cambria" w:hAnsi="Cambria" w:cs="Times New Roman"/>
          <w:b/>
          <w:sz w:val="24"/>
          <w:szCs w:val="24"/>
        </w:rPr>
        <w:t>§ 5</w:t>
      </w:r>
    </w:p>
    <w:p w14:paraId="3BEAE739" w14:textId="16DE0022" w:rsidR="00446E7C" w:rsidRPr="00D66CAF" w:rsidRDefault="00B23063" w:rsidP="005D68BF">
      <w:pPr>
        <w:tabs>
          <w:tab w:val="left" w:pos="426"/>
        </w:tabs>
        <w:autoSpaceDE w:val="0"/>
        <w:adjustRightInd w:val="0"/>
        <w:spacing w:after="0" w:line="240" w:lineRule="auto"/>
        <w:ind w:left="-284"/>
        <w:rPr>
          <w:rFonts w:ascii="Cambria" w:hAnsi="Cambria" w:cs="Times New Roman"/>
          <w:sz w:val="24"/>
          <w:szCs w:val="24"/>
        </w:rPr>
      </w:pPr>
      <w:r w:rsidRPr="00D66CAF">
        <w:rPr>
          <w:rFonts w:ascii="Cambria" w:hAnsi="Cambria" w:cs="Times New Roman"/>
          <w:sz w:val="24"/>
          <w:szCs w:val="24"/>
        </w:rPr>
        <w:t xml:space="preserve">1. </w:t>
      </w:r>
      <w:r w:rsidR="00446E7C" w:rsidRPr="00D66CAF">
        <w:rPr>
          <w:rFonts w:ascii="Cambria" w:hAnsi="Cambria" w:cs="Times New Roman"/>
          <w:sz w:val="24"/>
          <w:szCs w:val="24"/>
        </w:rPr>
        <w:t>Wykonawca przyjmuje na siebie następujące obowiązki dodatkowe:</w:t>
      </w:r>
    </w:p>
    <w:p w14:paraId="3DB54FD9" w14:textId="04466D69" w:rsidR="00446E7C" w:rsidRPr="00D66CAF" w:rsidRDefault="00446E7C" w:rsidP="005D68BF">
      <w:pPr>
        <w:tabs>
          <w:tab w:val="left" w:pos="426"/>
        </w:tabs>
        <w:autoSpaceDE w:val="0"/>
        <w:adjustRightInd w:val="0"/>
        <w:spacing w:after="0" w:line="240" w:lineRule="auto"/>
        <w:ind w:left="-284"/>
        <w:jc w:val="both"/>
        <w:rPr>
          <w:rFonts w:ascii="Cambria" w:hAnsi="Cambria" w:cs="Times New Roman"/>
          <w:sz w:val="24"/>
          <w:szCs w:val="24"/>
        </w:rPr>
      </w:pPr>
      <w:r w:rsidRPr="00D66CAF">
        <w:rPr>
          <w:rFonts w:ascii="Cambria" w:hAnsi="Cambria" w:cs="Times New Roman"/>
          <w:sz w:val="24"/>
          <w:szCs w:val="24"/>
        </w:rPr>
        <w:t xml:space="preserve">1) Zapewnienie specjalistycznego kierownictwa montażu oraz wszelkich niezbędnych uzgodnień dla wszystkich urządzeń określonych w projekcie budowlanym, a wymagających dodatkowych </w:t>
      </w:r>
      <w:proofErr w:type="gramStart"/>
      <w:r w:rsidRPr="00D66CAF">
        <w:rPr>
          <w:rFonts w:ascii="Cambria" w:hAnsi="Cambria" w:cs="Times New Roman"/>
          <w:sz w:val="24"/>
          <w:szCs w:val="24"/>
        </w:rPr>
        <w:t>badań</w:t>
      </w:r>
      <w:r w:rsidR="001A3E2D" w:rsidRPr="00D66CAF">
        <w:rPr>
          <w:rFonts w:ascii="Cambria" w:hAnsi="Cambria" w:cs="Times New Roman"/>
          <w:sz w:val="24"/>
          <w:szCs w:val="24"/>
        </w:rPr>
        <w:t xml:space="preserve"> </w:t>
      </w:r>
      <w:r w:rsidRPr="00D66CAF">
        <w:rPr>
          <w:rFonts w:ascii="Cambria" w:hAnsi="Cambria" w:cs="Times New Roman"/>
          <w:sz w:val="24"/>
          <w:szCs w:val="24"/>
        </w:rPr>
        <w:t xml:space="preserve"> i</w:t>
      </w:r>
      <w:proofErr w:type="gramEnd"/>
      <w:r w:rsidRPr="00D66CAF">
        <w:rPr>
          <w:rFonts w:ascii="Cambria" w:hAnsi="Cambria" w:cs="Times New Roman"/>
          <w:sz w:val="24"/>
          <w:szCs w:val="24"/>
        </w:rPr>
        <w:t xml:space="preserve"> pomiarów przed przekazaniem do eksploatacji.</w:t>
      </w:r>
    </w:p>
    <w:p w14:paraId="6FC4FF03" w14:textId="77777777" w:rsidR="00446E7C" w:rsidRPr="00D66CAF" w:rsidRDefault="00446E7C" w:rsidP="005D68BF">
      <w:pPr>
        <w:tabs>
          <w:tab w:val="left" w:pos="426"/>
        </w:tabs>
        <w:autoSpaceDE w:val="0"/>
        <w:adjustRightInd w:val="0"/>
        <w:spacing w:after="0" w:line="240" w:lineRule="auto"/>
        <w:ind w:left="-284"/>
        <w:jc w:val="both"/>
        <w:rPr>
          <w:rFonts w:ascii="Cambria" w:hAnsi="Cambria" w:cs="Times New Roman"/>
          <w:sz w:val="24"/>
          <w:szCs w:val="24"/>
        </w:rPr>
      </w:pPr>
      <w:r w:rsidRPr="00D66CAF">
        <w:rPr>
          <w:rFonts w:ascii="Cambria" w:hAnsi="Cambria" w:cs="Times New Roman"/>
          <w:sz w:val="24"/>
          <w:szCs w:val="24"/>
        </w:rPr>
        <w:t>2) Informowanie Zamawiającego lub Inspektora Nadzoru o konieczności wykonania zamówień dodatkowych i robót zamiennych w terminie 7 dni od daty stwierdzenia konieczności ich wykonania.</w:t>
      </w:r>
    </w:p>
    <w:p w14:paraId="7378055B" w14:textId="77777777" w:rsidR="00446E7C" w:rsidRPr="00D66CAF" w:rsidRDefault="00446E7C" w:rsidP="005D68BF">
      <w:pPr>
        <w:tabs>
          <w:tab w:val="left" w:pos="426"/>
        </w:tabs>
        <w:autoSpaceDE w:val="0"/>
        <w:adjustRightInd w:val="0"/>
        <w:spacing w:after="0" w:line="240" w:lineRule="auto"/>
        <w:ind w:left="-284"/>
        <w:jc w:val="both"/>
        <w:rPr>
          <w:rFonts w:ascii="Cambria" w:hAnsi="Cambria" w:cs="Times New Roman"/>
          <w:sz w:val="24"/>
          <w:szCs w:val="24"/>
        </w:rPr>
      </w:pPr>
      <w:r w:rsidRPr="00D66CAF">
        <w:rPr>
          <w:rFonts w:ascii="Cambria" w:hAnsi="Cambria" w:cs="Times New Roman"/>
          <w:sz w:val="24"/>
          <w:szCs w:val="24"/>
        </w:rPr>
        <w:t>3) Za zamówienie dodatkowe uznać można takie roboty budowlane, które łącznie spełniają następujące warunki:</w:t>
      </w:r>
    </w:p>
    <w:p w14:paraId="5E726A38" w14:textId="77777777" w:rsidR="00446E7C" w:rsidRPr="00D66CAF" w:rsidRDefault="00446E7C" w:rsidP="005D68BF">
      <w:pPr>
        <w:tabs>
          <w:tab w:val="left" w:pos="426"/>
        </w:tabs>
        <w:autoSpaceDE w:val="0"/>
        <w:adjustRightInd w:val="0"/>
        <w:spacing w:after="0" w:line="240" w:lineRule="auto"/>
        <w:ind w:left="-284"/>
        <w:jc w:val="both"/>
        <w:rPr>
          <w:rFonts w:ascii="Cambria" w:hAnsi="Cambria" w:cs="Times New Roman"/>
          <w:sz w:val="24"/>
          <w:szCs w:val="24"/>
        </w:rPr>
      </w:pPr>
      <w:r w:rsidRPr="00D66CAF">
        <w:rPr>
          <w:rFonts w:ascii="Cambria" w:hAnsi="Cambria" w:cs="Times New Roman"/>
          <w:sz w:val="24"/>
          <w:szCs w:val="24"/>
        </w:rPr>
        <w:t>a) są to takie roboty budowlane, których przedmiot wykracza poza określenie przedmiotu zamówienia zawartego w specyfikacji istotnych warunków zamówienia dla zamówienia podstawowego.</w:t>
      </w:r>
    </w:p>
    <w:p w14:paraId="6661D16A" w14:textId="26952AE7" w:rsidR="00446E7C" w:rsidRPr="00D66CAF" w:rsidRDefault="005D68BF" w:rsidP="005D68BF">
      <w:pPr>
        <w:tabs>
          <w:tab w:val="left" w:pos="426"/>
        </w:tabs>
        <w:autoSpaceDE w:val="0"/>
        <w:adjustRightInd w:val="0"/>
        <w:spacing w:after="0" w:line="240" w:lineRule="auto"/>
        <w:ind w:hanging="426"/>
        <w:jc w:val="both"/>
        <w:rPr>
          <w:rFonts w:ascii="Cambria" w:hAnsi="Cambria" w:cs="Times New Roman"/>
          <w:sz w:val="24"/>
          <w:szCs w:val="24"/>
        </w:rPr>
      </w:pPr>
      <w:r w:rsidRPr="00D66CAF">
        <w:rPr>
          <w:rFonts w:ascii="Cambria" w:hAnsi="Cambria" w:cs="Times New Roman"/>
          <w:sz w:val="24"/>
          <w:szCs w:val="24"/>
        </w:rPr>
        <w:t xml:space="preserve">  </w:t>
      </w:r>
      <w:r w:rsidR="00446E7C" w:rsidRPr="00D66CAF">
        <w:rPr>
          <w:rFonts w:ascii="Cambria" w:hAnsi="Cambria" w:cs="Times New Roman"/>
          <w:sz w:val="24"/>
          <w:szCs w:val="24"/>
        </w:rPr>
        <w:t>b) są ściśle związane z przedmiotem umowy i warunkują jego prawidłowe wykonanie,</w:t>
      </w:r>
    </w:p>
    <w:p w14:paraId="51ABBF00" w14:textId="6103BF9C" w:rsidR="00446E7C" w:rsidRPr="00D66CAF" w:rsidRDefault="00446E7C" w:rsidP="005D68BF">
      <w:pPr>
        <w:tabs>
          <w:tab w:val="left" w:pos="426"/>
        </w:tabs>
        <w:autoSpaceDE w:val="0"/>
        <w:adjustRightInd w:val="0"/>
        <w:spacing w:after="0" w:line="240" w:lineRule="auto"/>
        <w:ind w:left="-284"/>
        <w:jc w:val="both"/>
        <w:rPr>
          <w:rFonts w:ascii="Cambria" w:hAnsi="Cambria" w:cs="Times New Roman"/>
          <w:sz w:val="24"/>
          <w:szCs w:val="24"/>
        </w:rPr>
      </w:pPr>
      <w:r w:rsidRPr="00D66CAF">
        <w:rPr>
          <w:rFonts w:ascii="Cambria" w:hAnsi="Cambria" w:cs="Times New Roman"/>
          <w:sz w:val="24"/>
          <w:szCs w:val="24"/>
        </w:rPr>
        <w:t xml:space="preserve">4) Wszelkie zamówienia dodatkowe mogą być wykonane tylko po spisaniu protokołu konieczności i ustaleniu zakresu zamówień dodatkowych w kosztorysie, sprawdzonym przez Inspektora </w:t>
      </w:r>
      <w:proofErr w:type="gramStart"/>
      <w:r w:rsidRPr="00D66CAF">
        <w:rPr>
          <w:rFonts w:ascii="Cambria" w:hAnsi="Cambria" w:cs="Times New Roman"/>
          <w:sz w:val="24"/>
          <w:szCs w:val="24"/>
        </w:rPr>
        <w:t xml:space="preserve">Nadzoru </w:t>
      </w:r>
      <w:r w:rsidR="001A3E2D" w:rsidRPr="00D66CAF">
        <w:rPr>
          <w:rFonts w:ascii="Cambria" w:hAnsi="Cambria" w:cs="Times New Roman"/>
          <w:sz w:val="24"/>
          <w:szCs w:val="24"/>
        </w:rPr>
        <w:t xml:space="preserve"> </w:t>
      </w:r>
      <w:r w:rsidRPr="00D66CAF">
        <w:rPr>
          <w:rFonts w:ascii="Cambria" w:hAnsi="Cambria" w:cs="Times New Roman"/>
          <w:sz w:val="24"/>
          <w:szCs w:val="24"/>
        </w:rPr>
        <w:t>i</w:t>
      </w:r>
      <w:proofErr w:type="gramEnd"/>
      <w:r w:rsidRPr="00D66CAF">
        <w:rPr>
          <w:rFonts w:ascii="Cambria" w:hAnsi="Cambria" w:cs="Times New Roman"/>
          <w:sz w:val="24"/>
          <w:szCs w:val="24"/>
        </w:rPr>
        <w:t xml:space="preserve"> zatwierdzonym do realizacji przez Zamawiającego oraz podpisaniu umowy dodatkowej</w:t>
      </w:r>
      <w:r w:rsidR="006F6266" w:rsidRPr="00D66CAF">
        <w:rPr>
          <w:rFonts w:ascii="Cambria" w:hAnsi="Cambria" w:cs="Times New Roman"/>
          <w:sz w:val="24"/>
          <w:szCs w:val="24"/>
        </w:rPr>
        <w:t xml:space="preserve">  </w:t>
      </w:r>
      <w:r w:rsidRPr="00D66CAF">
        <w:rPr>
          <w:rFonts w:ascii="Cambria" w:hAnsi="Cambria" w:cs="Times New Roman"/>
          <w:sz w:val="24"/>
          <w:szCs w:val="24"/>
        </w:rPr>
        <w:t>z określeniem terminu wykonania zamówień dodatkowych.</w:t>
      </w:r>
    </w:p>
    <w:p w14:paraId="44CB47A1" w14:textId="127F4A33" w:rsidR="00446E7C" w:rsidRPr="00D66CAF" w:rsidRDefault="00446E7C" w:rsidP="005D68BF">
      <w:pPr>
        <w:suppressAutoHyphens/>
        <w:overflowPunct w:val="0"/>
        <w:autoSpaceDE w:val="0"/>
        <w:spacing w:after="0" w:line="240" w:lineRule="auto"/>
        <w:ind w:left="-284"/>
        <w:jc w:val="both"/>
        <w:textAlignment w:val="baseline"/>
        <w:rPr>
          <w:rFonts w:ascii="Cambria" w:hAnsi="Cambria" w:cs="Times New Roman"/>
          <w:sz w:val="24"/>
          <w:szCs w:val="24"/>
        </w:rPr>
      </w:pPr>
      <w:r w:rsidRPr="00D66CAF">
        <w:rPr>
          <w:rFonts w:ascii="Cambria" w:hAnsi="Cambria" w:cs="Times New Roman"/>
          <w:sz w:val="24"/>
          <w:szCs w:val="24"/>
        </w:rPr>
        <w:lastRenderedPageBreak/>
        <w:t>5) Za zamówienie dodatkowe strony ustalają w drodze rokowań wynagrodzenie w oparciu</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 o kosztorys ofertowy sporządzony przez wykonawcę z zastosowaniem nośników cenotwórczych, ustalonych w Ofercie.</w:t>
      </w:r>
    </w:p>
    <w:p w14:paraId="3EA4DD5B" w14:textId="77777777" w:rsidR="00F85ECC" w:rsidRPr="00D66CAF" w:rsidRDefault="00B23063" w:rsidP="005D68BF">
      <w:pPr>
        <w:pStyle w:val="Default"/>
        <w:ind w:left="-284"/>
        <w:jc w:val="both"/>
        <w:rPr>
          <w:rFonts w:ascii="Cambria" w:hAnsi="Cambria"/>
          <w:b/>
        </w:rPr>
      </w:pPr>
      <w:r w:rsidRPr="00D66CAF">
        <w:rPr>
          <w:rFonts w:ascii="Cambria" w:hAnsi="Cambria"/>
          <w:b/>
        </w:rPr>
        <w:t xml:space="preserve">2. Stosownie do treści art. 95 ust. 1 ustawy Prawo zamówień publicznych Zamawiający </w:t>
      </w:r>
    </w:p>
    <w:p w14:paraId="044E0753" w14:textId="27E46DDE" w:rsidR="00B23063" w:rsidRPr="00D66CAF" w:rsidRDefault="00B23063" w:rsidP="005D68BF">
      <w:pPr>
        <w:pStyle w:val="Default"/>
        <w:ind w:left="-142"/>
        <w:jc w:val="both"/>
        <w:rPr>
          <w:rFonts w:ascii="Cambria" w:hAnsi="Cambria"/>
          <w:b/>
        </w:rPr>
      </w:pPr>
      <w:r w:rsidRPr="00D66CAF">
        <w:rPr>
          <w:rFonts w:ascii="Cambria" w:hAnsi="Cambria"/>
          <w:b/>
        </w:rPr>
        <w:t>wymaga zatrudnienia przez Wykonawcę lub Podwykonawcę na podstawie umowy</w:t>
      </w:r>
      <w:r w:rsidR="00D66CAF">
        <w:rPr>
          <w:rFonts w:ascii="Cambria" w:hAnsi="Cambria"/>
          <w:b/>
        </w:rPr>
        <w:t xml:space="preserve">                         </w:t>
      </w:r>
      <w:r w:rsidRPr="00D66CAF">
        <w:rPr>
          <w:rFonts w:ascii="Cambria" w:hAnsi="Cambria"/>
          <w:b/>
        </w:rPr>
        <w:t xml:space="preserve"> o pracę </w:t>
      </w:r>
      <w:r w:rsidR="005D68BF" w:rsidRPr="00D66CAF">
        <w:rPr>
          <w:rFonts w:ascii="Cambria" w:hAnsi="Cambria"/>
          <w:b/>
        </w:rPr>
        <w:t xml:space="preserve">    </w:t>
      </w:r>
      <w:r w:rsidRPr="00D66CAF">
        <w:rPr>
          <w:rFonts w:ascii="Cambria" w:hAnsi="Cambria"/>
          <w:b/>
          <w:color w:val="auto"/>
        </w:rPr>
        <w:t>określonej w art. 22 § 1 ustawy z dnia 26 czerwca 1974 r. – Kodeks pracy</w:t>
      </w:r>
      <w:r w:rsidR="00D66CAF">
        <w:rPr>
          <w:rFonts w:ascii="Cambria" w:hAnsi="Cambria"/>
          <w:b/>
          <w:color w:val="auto"/>
        </w:rPr>
        <w:t xml:space="preserve">                   </w:t>
      </w:r>
      <w:proofErr w:type="gramStart"/>
      <w:r w:rsidR="00D66CAF">
        <w:rPr>
          <w:rFonts w:ascii="Cambria" w:hAnsi="Cambria"/>
          <w:b/>
          <w:color w:val="auto"/>
        </w:rPr>
        <w:t xml:space="preserve">  </w:t>
      </w:r>
      <w:r w:rsidRPr="00D66CAF">
        <w:rPr>
          <w:rFonts w:ascii="Cambria" w:hAnsi="Cambria"/>
          <w:b/>
          <w:color w:val="auto"/>
        </w:rPr>
        <w:t xml:space="preserve"> (</w:t>
      </w:r>
      <w:proofErr w:type="gramEnd"/>
      <w:r w:rsidRPr="00D66CAF">
        <w:rPr>
          <w:rFonts w:ascii="Cambria" w:hAnsi="Cambria"/>
          <w:b/>
          <w:color w:val="auto"/>
        </w:rPr>
        <w:t>t.j. Dz. U. z 20</w:t>
      </w:r>
      <w:r w:rsidR="006F6266" w:rsidRPr="00D66CAF">
        <w:rPr>
          <w:rFonts w:ascii="Cambria" w:hAnsi="Cambria"/>
          <w:b/>
          <w:color w:val="auto"/>
        </w:rPr>
        <w:t>20</w:t>
      </w:r>
      <w:r w:rsidRPr="00D66CAF">
        <w:rPr>
          <w:rFonts w:ascii="Cambria" w:hAnsi="Cambria"/>
          <w:b/>
          <w:color w:val="auto"/>
        </w:rPr>
        <w:t xml:space="preserve">r. poz. </w:t>
      </w:r>
      <w:r w:rsidR="006F6266" w:rsidRPr="00D66CAF">
        <w:rPr>
          <w:rFonts w:ascii="Cambria" w:hAnsi="Cambria"/>
          <w:b/>
          <w:color w:val="auto"/>
        </w:rPr>
        <w:t>1320</w:t>
      </w:r>
      <w:r w:rsidRPr="00D66CAF">
        <w:rPr>
          <w:rFonts w:ascii="Cambria" w:hAnsi="Cambria"/>
          <w:b/>
          <w:color w:val="auto"/>
        </w:rPr>
        <w:t>) – min.</w:t>
      </w:r>
      <w:r w:rsidRPr="00D66CAF">
        <w:rPr>
          <w:rFonts w:ascii="Cambria" w:hAnsi="Cambria"/>
          <w:b/>
        </w:rPr>
        <w:t>1 pracownika fizycznego do</w:t>
      </w:r>
      <w:r w:rsidRPr="00D66CAF">
        <w:rPr>
          <w:rFonts w:ascii="Cambria" w:hAnsi="Cambria"/>
          <w:b/>
          <w:color w:val="auto"/>
        </w:rPr>
        <w:t xml:space="preserve"> wykonywania nawierzchni, min.</w:t>
      </w:r>
      <w:r w:rsidRPr="00D66CAF">
        <w:rPr>
          <w:rFonts w:ascii="Cambria" w:hAnsi="Cambria"/>
          <w:b/>
        </w:rPr>
        <w:t xml:space="preserve"> 1 operatora maszyn budowlanych. </w:t>
      </w:r>
    </w:p>
    <w:p w14:paraId="407B9DB2" w14:textId="0E99C239" w:rsidR="00B23063" w:rsidRPr="00D66CAF" w:rsidRDefault="00B23063" w:rsidP="005D68BF">
      <w:pPr>
        <w:autoSpaceDE w:val="0"/>
        <w:autoSpaceDN w:val="0"/>
        <w:adjustRightInd w:val="0"/>
        <w:spacing w:after="0" w:line="240" w:lineRule="auto"/>
        <w:ind w:left="-142"/>
        <w:rPr>
          <w:rFonts w:ascii="Cambria" w:hAnsi="Cambria" w:cs="Times New Roman"/>
          <w:sz w:val="24"/>
          <w:szCs w:val="24"/>
        </w:rPr>
      </w:pPr>
      <w:r w:rsidRPr="00D66CAF">
        <w:rPr>
          <w:rFonts w:ascii="Cambria" w:hAnsi="Cambria" w:cs="Times New Roman"/>
          <w:sz w:val="24"/>
          <w:szCs w:val="24"/>
        </w:rPr>
        <w:t xml:space="preserve">Wymóg nie dotyczy czynności wykonywanych przez osoby kierujące budową: kierownika budowy, kierowników robót oraz innych osób pełniących samodzielnie funkcje techniczne w budownictwie, osób wykonujących usługę geodezyjną, dostawców materiałów budowlanych. </w:t>
      </w:r>
    </w:p>
    <w:p w14:paraId="1BD2755C" w14:textId="77777777" w:rsidR="005D68BF" w:rsidRPr="00D66CAF" w:rsidRDefault="005D68BF" w:rsidP="005D68BF">
      <w:pPr>
        <w:pStyle w:val="Akapitzlist"/>
        <w:spacing w:after="0" w:line="240" w:lineRule="auto"/>
        <w:ind w:left="-142"/>
        <w:jc w:val="both"/>
        <w:rPr>
          <w:rFonts w:ascii="Cambria" w:hAnsi="Cambria" w:cs="Times New Roman"/>
          <w:sz w:val="24"/>
          <w:szCs w:val="24"/>
        </w:rPr>
      </w:pPr>
      <w:r w:rsidRPr="00D66CAF">
        <w:rPr>
          <w:rFonts w:ascii="Cambria" w:hAnsi="Cambria" w:cs="Times New Roman"/>
          <w:sz w:val="24"/>
          <w:szCs w:val="24"/>
        </w:rPr>
        <w:t>3.</w:t>
      </w:r>
      <w:r w:rsidR="00B23063" w:rsidRPr="00D66CAF">
        <w:rPr>
          <w:rFonts w:ascii="Cambria" w:hAnsi="Cambria" w:cs="Times New Roman"/>
          <w:sz w:val="24"/>
          <w:szCs w:val="24"/>
        </w:rPr>
        <w:t xml:space="preserve">W celu weryfikacji zatrudniania, przez wykonawcę lub podwykonawcę, na podstawie umowy </w:t>
      </w:r>
      <w:r w:rsidR="006F6266" w:rsidRPr="00D66CAF">
        <w:rPr>
          <w:rFonts w:ascii="Cambria" w:hAnsi="Cambria" w:cs="Times New Roman"/>
          <w:sz w:val="24"/>
          <w:szCs w:val="24"/>
        </w:rPr>
        <w:t xml:space="preserve">                  </w:t>
      </w:r>
      <w:r w:rsidR="00B23063" w:rsidRPr="00D66CAF">
        <w:rPr>
          <w:rFonts w:ascii="Cambria" w:hAnsi="Cambria" w:cs="Times New Roman"/>
          <w:sz w:val="24"/>
          <w:szCs w:val="24"/>
        </w:rPr>
        <w:t xml:space="preserve">o pracę, osób wykonujących wskazane przez zamawiającego czynności w zakresie </w:t>
      </w:r>
      <w:proofErr w:type="gramStart"/>
      <w:r w:rsidR="00B23063" w:rsidRPr="00D66CAF">
        <w:rPr>
          <w:rFonts w:ascii="Cambria" w:hAnsi="Cambria" w:cs="Times New Roman"/>
          <w:sz w:val="24"/>
          <w:szCs w:val="24"/>
        </w:rPr>
        <w:t>realizacji  zamówienia</w:t>
      </w:r>
      <w:proofErr w:type="gramEnd"/>
      <w:r w:rsidR="00B23063" w:rsidRPr="00D66CAF">
        <w:rPr>
          <w:rFonts w:ascii="Cambria" w:hAnsi="Cambria" w:cs="Times New Roman"/>
          <w:sz w:val="24"/>
          <w:szCs w:val="24"/>
        </w:rPr>
        <w:t xml:space="preserve">, zamawiający przewiduje możliwość żądania w szczególności: </w:t>
      </w:r>
    </w:p>
    <w:p w14:paraId="0A9E8C56" w14:textId="77777777" w:rsidR="005D68BF" w:rsidRPr="00D66CAF" w:rsidRDefault="00B23063" w:rsidP="005D68BF">
      <w:pPr>
        <w:pStyle w:val="Akapitzlist"/>
        <w:spacing w:after="0" w:line="240" w:lineRule="auto"/>
        <w:ind w:left="-142"/>
        <w:jc w:val="both"/>
        <w:rPr>
          <w:rFonts w:ascii="Cambria" w:hAnsi="Cambria" w:cs="Times New Roman"/>
        </w:rPr>
      </w:pPr>
      <w:r w:rsidRPr="00D66CAF">
        <w:rPr>
          <w:rFonts w:ascii="Cambria" w:hAnsi="Cambria"/>
        </w:rPr>
        <w:t>1</w:t>
      </w:r>
      <w:r w:rsidRPr="00D66CAF">
        <w:rPr>
          <w:rFonts w:ascii="Cambria" w:hAnsi="Cambria" w:cs="Times New Roman"/>
        </w:rPr>
        <w:t>) oświadc</w:t>
      </w:r>
      <w:r w:rsidR="005D68BF" w:rsidRPr="00D66CAF">
        <w:rPr>
          <w:rFonts w:ascii="Cambria" w:hAnsi="Cambria" w:cs="Times New Roman"/>
        </w:rPr>
        <w:t>zenia zatrudnionego pracownika,</w:t>
      </w:r>
    </w:p>
    <w:p w14:paraId="531D430F" w14:textId="43AE8464" w:rsidR="00B23063" w:rsidRPr="00D66CAF" w:rsidRDefault="00B23063" w:rsidP="005D68BF">
      <w:pPr>
        <w:pStyle w:val="Akapitzlist"/>
        <w:spacing w:after="0" w:line="240" w:lineRule="auto"/>
        <w:ind w:left="-142"/>
        <w:jc w:val="both"/>
        <w:rPr>
          <w:rFonts w:ascii="Cambria" w:hAnsi="Cambria" w:cs="Times New Roman"/>
        </w:rPr>
      </w:pPr>
      <w:r w:rsidRPr="00D66CAF">
        <w:rPr>
          <w:rFonts w:ascii="Cambria" w:hAnsi="Cambria" w:cs="Times New Roman"/>
        </w:rPr>
        <w:t>2) oświadczenia wykonawcy lub podwykonawcy o zatrudnieniu pracownika na podstawie umowy</w:t>
      </w:r>
      <w:r w:rsidR="00093FAC" w:rsidRPr="00D66CAF">
        <w:rPr>
          <w:rFonts w:ascii="Cambria" w:hAnsi="Cambria" w:cs="Times New Roman"/>
        </w:rPr>
        <w:t xml:space="preserve">                                     </w:t>
      </w:r>
      <w:r w:rsidRPr="00D66CAF">
        <w:rPr>
          <w:rFonts w:ascii="Cambria" w:hAnsi="Cambria" w:cs="Times New Roman"/>
        </w:rPr>
        <w:t xml:space="preserve"> </w:t>
      </w:r>
      <w:r w:rsidR="006F6266" w:rsidRPr="00D66CAF">
        <w:rPr>
          <w:rFonts w:ascii="Cambria" w:hAnsi="Cambria" w:cs="Times New Roman"/>
        </w:rPr>
        <w:t xml:space="preserve">      </w:t>
      </w:r>
      <w:proofErr w:type="gramStart"/>
      <w:r w:rsidRPr="00D66CAF">
        <w:rPr>
          <w:rFonts w:ascii="Cambria" w:hAnsi="Cambria" w:cs="Times New Roman"/>
        </w:rPr>
        <w:t>o  pracę</w:t>
      </w:r>
      <w:proofErr w:type="gramEnd"/>
      <w:r w:rsidRPr="00D66CAF">
        <w:rPr>
          <w:rFonts w:ascii="Cambria" w:hAnsi="Cambria" w:cs="Times New Roman"/>
        </w:rPr>
        <w:t xml:space="preserve">, </w:t>
      </w:r>
    </w:p>
    <w:p w14:paraId="24A286FE" w14:textId="54CB2F12" w:rsidR="00B23063" w:rsidRPr="00D66CAF" w:rsidRDefault="00B23063" w:rsidP="005D68BF">
      <w:pPr>
        <w:pStyle w:val="Default"/>
        <w:ind w:left="-142"/>
        <w:jc w:val="both"/>
        <w:rPr>
          <w:rFonts w:ascii="Cambria" w:hAnsi="Cambria"/>
        </w:rPr>
      </w:pPr>
      <w:r w:rsidRPr="00D66CAF">
        <w:rPr>
          <w:rFonts w:ascii="Cambria" w:hAnsi="Cambria"/>
        </w:rPr>
        <w:t xml:space="preserve">3) poświadczonej za zgodność z oryginałem kopii umowy o pracę zatrudnionego pracownika, </w:t>
      </w:r>
    </w:p>
    <w:p w14:paraId="7ADB745D" w14:textId="77777777" w:rsidR="005D68BF" w:rsidRPr="00D66CAF" w:rsidRDefault="00B23063" w:rsidP="005D68BF">
      <w:pPr>
        <w:pStyle w:val="Default"/>
        <w:ind w:left="-142"/>
        <w:jc w:val="both"/>
        <w:rPr>
          <w:rFonts w:ascii="Cambria" w:hAnsi="Cambria"/>
        </w:rPr>
      </w:pPr>
      <w:r w:rsidRPr="00D66CAF">
        <w:rPr>
          <w:rFonts w:ascii="Cambria" w:hAnsi="Cambria"/>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1C1F10" w14:textId="796D8DD5" w:rsidR="003C72D9" w:rsidRPr="00D66CAF" w:rsidRDefault="005D68BF" w:rsidP="005D68BF">
      <w:pPr>
        <w:pStyle w:val="Default"/>
        <w:ind w:left="-142"/>
        <w:jc w:val="both"/>
        <w:rPr>
          <w:rFonts w:ascii="Cambria" w:hAnsi="Cambria"/>
        </w:rPr>
      </w:pPr>
      <w:r w:rsidRPr="00D66CAF">
        <w:rPr>
          <w:rFonts w:ascii="Cambria" w:hAnsi="Cambria"/>
        </w:rPr>
        <w:t>3.</w:t>
      </w:r>
      <w:r w:rsidR="00B23063" w:rsidRPr="00D66CAF">
        <w:rPr>
          <w:rFonts w:ascii="Cambria" w:hAnsi="Cambria"/>
        </w:rPr>
        <w:t xml:space="preserve">Z tytułu niespełnienia przez wykonawcę lub podwykonawcę wymogu zatrudnienia na podstawie </w:t>
      </w:r>
    </w:p>
    <w:p w14:paraId="5ABEA9EB" w14:textId="03E667E9" w:rsidR="00B23063" w:rsidRPr="00D66CAF" w:rsidRDefault="00B23063" w:rsidP="005D68BF">
      <w:pPr>
        <w:spacing w:after="0" w:line="240" w:lineRule="auto"/>
        <w:ind w:left="-142"/>
        <w:contextualSpacing/>
        <w:jc w:val="both"/>
        <w:rPr>
          <w:rFonts w:ascii="Cambria" w:hAnsi="Cambria" w:cs="Times New Roman"/>
          <w:sz w:val="24"/>
          <w:szCs w:val="24"/>
        </w:rPr>
      </w:pPr>
      <w:r w:rsidRPr="00D66CAF">
        <w:rPr>
          <w:rFonts w:ascii="Cambria" w:hAnsi="Cambria" w:cs="Times New Roman"/>
          <w:color w:val="000000"/>
          <w:sz w:val="24"/>
          <w:szCs w:val="24"/>
        </w:rPr>
        <w:t xml:space="preserve">umowy o pracę osób wykonujących wskazane w punkcie </w:t>
      </w:r>
      <w:r w:rsidR="00D31C18" w:rsidRPr="00D66CAF">
        <w:rPr>
          <w:rFonts w:ascii="Cambria" w:hAnsi="Cambria" w:cs="Times New Roman"/>
          <w:color w:val="000000"/>
          <w:sz w:val="24"/>
          <w:szCs w:val="24"/>
        </w:rPr>
        <w:t>2</w:t>
      </w:r>
      <w:r w:rsidRPr="00D66CAF">
        <w:rPr>
          <w:rFonts w:ascii="Cambria" w:hAnsi="Cambria" w:cs="Times New Roman"/>
          <w:color w:val="000000"/>
          <w:sz w:val="24"/>
          <w:szCs w:val="24"/>
        </w:rPr>
        <w:t xml:space="preserve"> czynności zamawiający przewiduje sankcję w postaci obowiązku zapłaty przez wykonawcę kary umownej w wysokości określonej </w:t>
      </w:r>
      <w:r w:rsidR="006F6266" w:rsidRPr="00D66CAF">
        <w:rPr>
          <w:rFonts w:ascii="Cambria" w:hAnsi="Cambria" w:cs="Times New Roman"/>
          <w:color w:val="000000"/>
          <w:sz w:val="24"/>
          <w:szCs w:val="24"/>
        </w:rPr>
        <w:t xml:space="preserve">              </w:t>
      </w:r>
      <w:r w:rsidRPr="00D66CAF">
        <w:rPr>
          <w:rFonts w:ascii="Cambria" w:hAnsi="Cambria" w:cs="Times New Roman"/>
          <w:color w:val="000000"/>
          <w:sz w:val="24"/>
          <w:szCs w:val="24"/>
        </w:rPr>
        <w:t xml:space="preserve">w </w:t>
      </w:r>
      <w:r w:rsidR="0076325A" w:rsidRPr="00D66CAF">
        <w:rPr>
          <w:rFonts w:ascii="Cambria" w:hAnsi="Cambria" w:cs="Times New Roman"/>
          <w:color w:val="000000"/>
          <w:sz w:val="24"/>
          <w:szCs w:val="24"/>
        </w:rPr>
        <w:t>§ 9 niniejszej umowy</w:t>
      </w:r>
      <w:r w:rsidRPr="00D66CAF">
        <w:rPr>
          <w:rFonts w:ascii="Cambria" w:hAnsi="Cambria" w:cs="Times New Roman"/>
          <w:color w:val="000000"/>
          <w:sz w:val="24"/>
          <w:szCs w:val="24"/>
        </w:rPr>
        <w:t xml:space="preserve">. Niezłożenie przez wykonawcę w wyznaczonym przez zamawiającego terminie żądanych przez zamawiającego dowodów w celu potwierdzenia spełnienia </w:t>
      </w:r>
      <w:r w:rsidRPr="00D66CAF">
        <w:rPr>
          <w:rFonts w:ascii="Cambria" w:hAnsi="Cambria" w:cs="Times New Roman"/>
          <w:sz w:val="24"/>
          <w:szCs w:val="24"/>
        </w:rPr>
        <w:t xml:space="preserve">przez </w:t>
      </w:r>
      <w:r w:rsidRPr="00D66CAF">
        <w:rPr>
          <w:rFonts w:ascii="Cambria" w:hAnsi="Cambria" w:cs="Times New Roman"/>
          <w:color w:val="000000"/>
          <w:sz w:val="24"/>
          <w:szCs w:val="24"/>
        </w:rPr>
        <w:t xml:space="preserve">wykonawcę lub podwykonawcę wymogu zatrudnienia na podstawie umowy o pracę traktowane będzie jako </w:t>
      </w:r>
      <w:r w:rsidRPr="00D66CAF">
        <w:rPr>
          <w:rFonts w:ascii="Cambria" w:hAnsi="Cambria" w:cs="Times New Roman"/>
          <w:sz w:val="24"/>
          <w:szCs w:val="24"/>
        </w:rPr>
        <w:t xml:space="preserve">niespełnienie przez </w:t>
      </w:r>
      <w:r w:rsidRPr="00D66CAF">
        <w:rPr>
          <w:rFonts w:ascii="Cambria" w:hAnsi="Cambria" w:cs="Times New Roman"/>
          <w:color w:val="000000"/>
          <w:sz w:val="24"/>
          <w:szCs w:val="24"/>
        </w:rPr>
        <w:t>wykonawcę lub podwykonawcę wymogu zatrudnienia na podstawie umowy o pracę osób wykonujących wskazane w punkcie</w:t>
      </w:r>
      <w:r w:rsidR="00D66CAF">
        <w:rPr>
          <w:rFonts w:ascii="Cambria" w:hAnsi="Cambria" w:cs="Times New Roman"/>
          <w:color w:val="000000"/>
          <w:sz w:val="24"/>
          <w:szCs w:val="24"/>
        </w:rPr>
        <w:t xml:space="preserve">                               </w:t>
      </w:r>
      <w:r w:rsidRPr="00D66CAF">
        <w:rPr>
          <w:rFonts w:ascii="Cambria" w:hAnsi="Cambria" w:cs="Times New Roman"/>
          <w:color w:val="000000"/>
          <w:sz w:val="24"/>
          <w:szCs w:val="24"/>
        </w:rPr>
        <w:t xml:space="preserve"> </w:t>
      </w:r>
      <w:r w:rsidR="0076325A" w:rsidRPr="00D66CAF">
        <w:rPr>
          <w:rFonts w:ascii="Cambria" w:hAnsi="Cambria" w:cs="Times New Roman"/>
          <w:color w:val="000000"/>
          <w:sz w:val="24"/>
          <w:szCs w:val="24"/>
        </w:rPr>
        <w:t>2</w:t>
      </w:r>
      <w:r w:rsidRPr="00D66CAF">
        <w:rPr>
          <w:rFonts w:ascii="Cambria" w:hAnsi="Cambria" w:cs="Times New Roman"/>
          <w:color w:val="000000"/>
          <w:sz w:val="24"/>
          <w:szCs w:val="24"/>
        </w:rPr>
        <w:t xml:space="preserve"> czynności. </w:t>
      </w:r>
    </w:p>
    <w:p w14:paraId="4587C328" w14:textId="77777777" w:rsidR="00446E7C" w:rsidRPr="00D66CAF" w:rsidRDefault="00446E7C"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6</w:t>
      </w:r>
    </w:p>
    <w:p w14:paraId="04569CF1"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Podwykonawcy</w:t>
      </w:r>
    </w:p>
    <w:p w14:paraId="1839B01D" w14:textId="64B71DBC" w:rsidR="0017576B" w:rsidRPr="00D66CAF" w:rsidRDefault="00610926"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1. </w:t>
      </w:r>
      <w:r w:rsidR="0017576B" w:rsidRPr="00D66CAF">
        <w:rPr>
          <w:rFonts w:ascii="Cambria" w:hAnsi="Cambria" w:cs="Times New Roman"/>
          <w:sz w:val="24"/>
          <w:szCs w:val="24"/>
        </w:rPr>
        <w:t xml:space="preserve">Wykonawca zgodnie z oświadczeniem zawartym w Ofercie zamówienie wykona sam, za wyjątkiem robót w zakresie </w:t>
      </w:r>
      <w:r w:rsidR="00FE5FED">
        <w:rPr>
          <w:rFonts w:ascii="Cambria" w:hAnsi="Cambria" w:cs="Times New Roman"/>
          <w:sz w:val="24"/>
          <w:szCs w:val="24"/>
        </w:rPr>
      </w:r>
      <w:r w:rsidR="00FE5FED">
        <w:rPr>
          <w:rFonts w:ascii="Cambria" w:hAnsi="Cambria" w:cs="Times New Roman"/>
          <w:sz w:val="24"/>
          <w:szCs w:val="24"/>
        </w:rPr>
        <w:pict w14:anchorId="7A99CF1D">
          <v:group id="Group 119227" o:spid="_x0000_s1026" style="width:236.7pt;height:.35pt;mso-position-horizontal-relative:char;mso-position-vertical-relative:line" coordsize="30061,45">
            <v:shape id="Shape 119226" o:spid="_x0000_s1027" style="position:absolute;width:30061;height:45;visibility:visible;mso-wrap-style:square;v-text-anchor:top" coordsize="3006153,45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" adj="0,,0" path="m,2284r3006153,e" filled="f" strokeweight=".1269mm">
              <v:stroke miterlimit="1" joinstyle="miter"/>
              <v:formulas/>
              <v:path arrowok="t" o:connecttype="segments" textboxrect="0,0,3006153,4568"/>
            </v:shape>
            <w10:anchorlock/>
          </v:group>
        </w:pict>
      </w:r>
      <w:r w:rsidR="0017576B" w:rsidRPr="00D66CAF">
        <w:rPr>
          <w:rFonts w:ascii="Cambria" w:hAnsi="Cambria" w:cs="Times New Roman"/>
          <w:sz w:val="24"/>
          <w:szCs w:val="24"/>
        </w:rPr>
        <w:t xml:space="preserve"> które zostaną wykonane przy udziale podwykonawcy/ów w tym, na którego/ych zasoby się powoływał w celu wykazania spełniania warunków udziału w postępowaniu, o których mowa w art. 112 ust. 2 ustawy z dnia 11 września 2019 r. Prawo zamówień publicznych, zwanej ustawą Pzp.</w:t>
      </w:r>
    </w:p>
    <w:p w14:paraId="78260380" w14:textId="23893AC1" w:rsidR="0017576B" w:rsidRPr="00D66CAF" w:rsidRDefault="0017576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2. Jeżeli zmiana albo rezygnacja z podwykonawcy dotyczyć będzie podmiotu, na którego zasoby Wykonawca powoływał się, na zasadach określonych w art. 118 ust. 1 ustawy </w:t>
      </w:r>
      <w:proofErr w:type="gramStart"/>
      <w:r w:rsidRPr="00D66CAF">
        <w:rPr>
          <w:rFonts w:ascii="Cambria" w:hAnsi="Cambria" w:cs="Times New Roman"/>
          <w:sz w:val="24"/>
          <w:szCs w:val="24"/>
        </w:rPr>
        <w:t xml:space="preserve">Pzp, </w:t>
      </w:r>
      <w:r w:rsidR="00D66CAF">
        <w:rPr>
          <w:rFonts w:ascii="Cambria" w:hAnsi="Cambria" w:cs="Times New Roman"/>
          <w:sz w:val="24"/>
          <w:szCs w:val="24"/>
        </w:rPr>
        <w:t xml:space="preserve">  </w:t>
      </w:r>
      <w:proofErr w:type="gramEnd"/>
      <w:r w:rsidR="00D66CAF">
        <w:rPr>
          <w:rFonts w:ascii="Cambria" w:hAnsi="Cambria" w:cs="Times New Roman"/>
          <w:sz w:val="24"/>
          <w:szCs w:val="24"/>
        </w:rPr>
        <w:t xml:space="preserve">               </w:t>
      </w:r>
      <w:r w:rsidRPr="00D66CAF">
        <w:rPr>
          <w:rFonts w:ascii="Cambria" w:hAnsi="Cambria" w:cs="Times New Roman"/>
          <w:sz w:val="24"/>
          <w:szCs w:val="24"/>
        </w:rPr>
        <w:t xml:space="preserve">w celu wykazania spełniania warunków udziału w postępowaniu, Wykonawca jest obowiązany wykazać Zamawiającemu, iż proponowany inny podwykonawca lub Wykonawca samodzielnie spełnia je w stopniu nie mniejszym niż wymagany w trakcie postępowania </w:t>
      </w:r>
      <w:r w:rsidR="00D66CAF">
        <w:rPr>
          <w:rFonts w:ascii="Cambria" w:hAnsi="Cambria" w:cs="Times New Roman"/>
          <w:sz w:val="24"/>
          <w:szCs w:val="24"/>
        </w:rPr>
        <w:t xml:space="preserve">                      </w:t>
      </w:r>
      <w:r w:rsidRPr="00D66CAF">
        <w:rPr>
          <w:rFonts w:ascii="Cambria" w:hAnsi="Cambria" w:cs="Times New Roman"/>
          <w:sz w:val="24"/>
          <w:szCs w:val="24"/>
        </w:rPr>
        <w:t>o udzielenie zamówienia.</w:t>
      </w:r>
    </w:p>
    <w:p w14:paraId="656143D4" w14:textId="5C6FB38A" w:rsidR="0017576B" w:rsidRPr="00D66CAF" w:rsidRDefault="0017576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3.Wykonawca, podwykonawca lub dalszy podwykonawca zamówienia zamierzający zawrzeć umowę o podwykonawstwo, której przedmiotem są roboty budowlane, jest zobowiązany, </w:t>
      </w:r>
      <w:r w:rsidR="00D66CAF">
        <w:rPr>
          <w:rFonts w:ascii="Cambria" w:hAnsi="Cambria" w:cs="Times New Roman"/>
          <w:sz w:val="24"/>
          <w:szCs w:val="24"/>
        </w:rPr>
        <w:t xml:space="preserve">                </w:t>
      </w:r>
      <w:r w:rsidRPr="00D66CAF">
        <w:rPr>
          <w:rFonts w:ascii="Cambria" w:hAnsi="Cambria" w:cs="Times New Roman"/>
          <w:sz w:val="24"/>
          <w:szCs w:val="24"/>
        </w:rPr>
        <w:t xml:space="preserve">w trakcie realizacji niniejszego zamówienia, do zgłoszenia Zamawiającemu na co najmniej </w:t>
      </w:r>
      <w:r w:rsidR="00D66CAF">
        <w:rPr>
          <w:rFonts w:ascii="Cambria" w:hAnsi="Cambria" w:cs="Times New Roman"/>
          <w:sz w:val="24"/>
          <w:szCs w:val="24"/>
        </w:rPr>
        <w:t xml:space="preserve">               </w:t>
      </w:r>
      <w:r w:rsidRPr="00D66CAF">
        <w:rPr>
          <w:rFonts w:ascii="Cambria" w:hAnsi="Cambria" w:cs="Times New Roman"/>
          <w:sz w:val="24"/>
          <w:szCs w:val="24"/>
        </w:rPr>
        <w:t xml:space="preserve">30 dni przed przystąpieniem do wykonywania robót budowlanych przez podwykonawcę lub dalszego podwykonawcę szczegółowego przedmiotu robót budowlanych, które zamierza powierzyć podwykonawcy lub dalszemu podwykonawcy oraz do przedłożenia Zamawiającemu projektu tej umowy, przy czym podwykonawca lub dalszy podwykonawca </w:t>
      </w:r>
      <w:r w:rsidRPr="00D66CAF">
        <w:rPr>
          <w:rFonts w:ascii="Cambria" w:hAnsi="Cambria" w:cs="Times New Roman"/>
          <w:sz w:val="24"/>
          <w:szCs w:val="24"/>
        </w:rPr>
        <w:lastRenderedPageBreak/>
        <w:t xml:space="preserve">jest zobowiązany dołączyć zgodę Wykonawcy na zawarcie umowy o podwykonawstwo </w:t>
      </w:r>
      <w:r w:rsidR="00D66CAF">
        <w:rPr>
          <w:rFonts w:ascii="Cambria" w:hAnsi="Cambria" w:cs="Times New Roman"/>
          <w:sz w:val="24"/>
          <w:szCs w:val="24"/>
        </w:rPr>
        <w:t xml:space="preserve">                           </w:t>
      </w:r>
      <w:r w:rsidRPr="00D66CAF">
        <w:rPr>
          <w:rFonts w:ascii="Cambria" w:hAnsi="Cambria" w:cs="Times New Roman"/>
          <w:sz w:val="24"/>
          <w:szCs w:val="24"/>
        </w:rPr>
        <w:t>o treści zgodnej z projektem umowy.</w:t>
      </w:r>
    </w:p>
    <w:p w14:paraId="5F73FF72" w14:textId="296A3A66" w:rsidR="0017576B" w:rsidRPr="00D66CAF" w:rsidRDefault="00F02B09" w:rsidP="00F85ECC">
      <w:pPr>
        <w:spacing w:after="0" w:line="240" w:lineRule="auto"/>
        <w:jc w:val="both"/>
        <w:rPr>
          <w:rFonts w:ascii="Cambria" w:hAnsi="Cambria" w:cs="Times New Roman"/>
          <w:sz w:val="24"/>
          <w:szCs w:val="24"/>
        </w:rPr>
      </w:pPr>
      <w:r w:rsidRPr="00D66CAF">
        <w:rPr>
          <w:rFonts w:ascii="Cambria" w:hAnsi="Cambria" w:cs="Times New Roman"/>
          <w:sz w:val="24"/>
          <w:szCs w:val="24"/>
        </w:rPr>
        <w:t>4.</w:t>
      </w:r>
      <w:r w:rsidR="0017576B" w:rsidRPr="00D66CAF">
        <w:rPr>
          <w:rFonts w:ascii="Cambria" w:hAnsi="Cambria" w:cs="Times New Roman"/>
          <w:sz w:val="24"/>
          <w:szCs w:val="24"/>
        </w:rPr>
        <w:t xml:space="preserve">Zamawiający w terminie 14 (czternastu) dni zgłosi w formie pisemnej zastrzeżenia do przedłożonego projektu umowy o podwykonawstwo, której przedmiotem są roboty budowlane </w:t>
      </w:r>
      <w:r w:rsidR="006F6266" w:rsidRPr="00D66CAF">
        <w:rPr>
          <w:rFonts w:ascii="Cambria" w:hAnsi="Cambria" w:cs="Times New Roman"/>
          <w:sz w:val="24"/>
          <w:szCs w:val="24"/>
        </w:rPr>
        <w:t xml:space="preserve">  </w:t>
      </w:r>
      <w:r w:rsidR="0017576B" w:rsidRPr="00D66CAF">
        <w:rPr>
          <w:rFonts w:ascii="Cambria" w:hAnsi="Cambria" w:cs="Times New Roman"/>
          <w:sz w:val="24"/>
          <w:szCs w:val="24"/>
        </w:rPr>
        <w:t>w przypadku, gdy:</w:t>
      </w:r>
    </w:p>
    <w:p w14:paraId="0523C24C" w14:textId="6DECCAAC" w:rsidR="00C97D4B" w:rsidRPr="00D66CAF" w:rsidRDefault="0017576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l) </w:t>
      </w:r>
      <w:r w:rsidR="00C97D4B" w:rsidRPr="00D66CAF">
        <w:rPr>
          <w:rFonts w:ascii="Cambria" w:hAnsi="Cambria" w:cs="Times New Roman"/>
          <w:sz w:val="24"/>
          <w:szCs w:val="24"/>
        </w:rPr>
        <w:t>nie spełnia ona wymagań określonych w dokumentach zamówienia,</w:t>
      </w:r>
    </w:p>
    <w:p w14:paraId="001B93AE" w14:textId="477E7A58"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2) </w:t>
      </w:r>
      <w:r w:rsidR="0017576B" w:rsidRPr="00D66CAF">
        <w:rPr>
          <w:rFonts w:ascii="Cambria" w:hAnsi="Cambria" w:cs="Times New Roman"/>
          <w:sz w:val="24"/>
          <w:szCs w:val="24"/>
        </w:rPr>
        <w:t>termin zapłaty wynagrodzenia podwykonawcy lub dalszemu podwykonawcy przewidziany</w:t>
      </w:r>
      <w:r w:rsidR="006F6266" w:rsidRPr="00D66CAF">
        <w:rPr>
          <w:rFonts w:ascii="Cambria" w:hAnsi="Cambria" w:cs="Times New Roman"/>
          <w:sz w:val="24"/>
          <w:szCs w:val="24"/>
        </w:rPr>
        <w:t xml:space="preserve">                               </w:t>
      </w:r>
      <w:r w:rsidR="0017576B" w:rsidRPr="00D66CAF">
        <w:rPr>
          <w:rFonts w:ascii="Cambria" w:hAnsi="Cambria" w:cs="Times New Roman"/>
          <w:sz w:val="24"/>
          <w:szCs w:val="24"/>
        </w:rPr>
        <w:t xml:space="preserve"> w umowie o podwykonawstwo jest dłuższy niż 30 dni od dnia doręczenia Wykonawcy, podwykonawcy lub dalszemu podwykonawcy faktury lub rachunku, potwierdzających wykonanie zleconej podwykonawcy lub dalszemu podwykonawcy dostawy, usługi lub roboty budowlanej</w:t>
      </w:r>
    </w:p>
    <w:p w14:paraId="7C8F4B20" w14:textId="68C0C634" w:rsidR="00C97D4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3</w:t>
      </w:r>
      <w:r w:rsidR="00F02B09" w:rsidRPr="00D66CAF">
        <w:rPr>
          <w:rFonts w:ascii="Cambria" w:hAnsi="Cambria" w:cs="Times New Roman"/>
          <w:sz w:val="24"/>
          <w:szCs w:val="24"/>
        </w:rPr>
        <w:t xml:space="preserve">) </w:t>
      </w:r>
      <w:r w:rsidRPr="00D66CAF">
        <w:rPr>
          <w:rFonts w:ascii="Cambria" w:hAnsi="Cambria" w:cs="Times New Roman"/>
          <w:sz w:val="24"/>
          <w:szCs w:val="24"/>
        </w:rPr>
        <w:t>zawiera one postanowienia niezgodne z art. 463 ustawy Pzp,</w:t>
      </w:r>
    </w:p>
    <w:p w14:paraId="3CFD36D4" w14:textId="47FAD377" w:rsidR="0017576B" w:rsidRPr="00D66CAF" w:rsidRDefault="0017576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termin wykonania umowy o podwykonawstwo (dalsze podwykonawstwo) wykracza poza termin wykonania Przedmiotu umowy wskazany w </w:t>
      </w:r>
      <w:r w:rsidR="00F02B09" w:rsidRPr="00D66CAF">
        <w:rPr>
          <w:rFonts w:ascii="Cambria" w:hAnsi="Cambria" w:cs="Times New Roman"/>
          <w:sz w:val="24"/>
          <w:szCs w:val="24"/>
        </w:rPr>
        <w:t xml:space="preserve">§ </w:t>
      </w:r>
      <w:r w:rsidRPr="00D66CAF">
        <w:rPr>
          <w:rFonts w:ascii="Cambria" w:hAnsi="Cambria" w:cs="Times New Roman"/>
          <w:sz w:val="24"/>
          <w:szCs w:val="24"/>
        </w:rPr>
        <w:t xml:space="preserve">2 ust. </w:t>
      </w:r>
      <w:r w:rsidR="00F02B09" w:rsidRPr="00D66CAF">
        <w:rPr>
          <w:rFonts w:ascii="Cambria" w:hAnsi="Cambria" w:cs="Times New Roman"/>
          <w:sz w:val="24"/>
          <w:szCs w:val="24"/>
        </w:rPr>
        <w:t>1</w:t>
      </w:r>
      <w:r w:rsidRPr="00D66CAF">
        <w:rPr>
          <w:rFonts w:ascii="Cambria" w:hAnsi="Cambria" w:cs="Times New Roman"/>
          <w:sz w:val="24"/>
          <w:szCs w:val="24"/>
        </w:rPr>
        <w:t xml:space="preserve"> niniejszej Umowy,</w:t>
      </w:r>
    </w:p>
    <w:p w14:paraId="592D3AD5" w14:textId="52DC644E"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4</w:t>
      </w:r>
      <w:r w:rsidR="00F02B09" w:rsidRPr="00D66CAF">
        <w:rPr>
          <w:rFonts w:ascii="Cambria" w:hAnsi="Cambria" w:cs="Times New Roman"/>
          <w:sz w:val="24"/>
          <w:szCs w:val="24"/>
        </w:rPr>
        <w:t xml:space="preserve">) </w:t>
      </w:r>
      <w:r w:rsidR="0017576B" w:rsidRPr="00D66CAF">
        <w:rPr>
          <w:rFonts w:ascii="Cambria" w:hAnsi="Cambria" w:cs="Times New Roman"/>
          <w:sz w:val="24"/>
          <w:szCs w:val="24"/>
        </w:rPr>
        <w:t xml:space="preserve">wykonanie przedmiotu umowy o podwykonawstwo (dalsze podwykonawstwo) nie zostało określone na co najmniej takim poziomie jakości, jaki wynika z niniejszej Umowy i nie spełnia wymagań określonych w </w:t>
      </w:r>
      <w:r w:rsidR="00F02B09" w:rsidRPr="00D66CAF">
        <w:rPr>
          <w:rFonts w:ascii="Cambria" w:hAnsi="Cambria" w:cs="Times New Roman"/>
          <w:sz w:val="24"/>
          <w:szCs w:val="24"/>
        </w:rPr>
        <w:t xml:space="preserve">przedmiarze robót </w:t>
      </w:r>
      <w:r w:rsidR="0017576B" w:rsidRPr="00D66CAF">
        <w:rPr>
          <w:rFonts w:ascii="Cambria" w:hAnsi="Cambria" w:cs="Times New Roman"/>
          <w:sz w:val="24"/>
          <w:szCs w:val="24"/>
        </w:rPr>
        <w:t xml:space="preserve">dokumentacji </w:t>
      </w:r>
      <w:r w:rsidR="00F02B09" w:rsidRPr="00D66CAF">
        <w:rPr>
          <w:rFonts w:ascii="Cambria" w:hAnsi="Cambria" w:cs="Times New Roman"/>
          <w:sz w:val="24"/>
          <w:szCs w:val="24"/>
        </w:rPr>
        <w:t>technicznej,</w:t>
      </w:r>
    </w:p>
    <w:p w14:paraId="3736E11C" w14:textId="78BFB15C"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5</w:t>
      </w:r>
      <w:r w:rsidR="00F02B09" w:rsidRPr="00D66CAF">
        <w:rPr>
          <w:rFonts w:ascii="Cambria" w:hAnsi="Cambria" w:cs="Times New Roman"/>
          <w:sz w:val="24"/>
          <w:szCs w:val="24"/>
        </w:rPr>
        <w:t xml:space="preserve">) </w:t>
      </w:r>
      <w:r w:rsidR="0017576B" w:rsidRPr="00D66CAF">
        <w:rPr>
          <w:rFonts w:ascii="Cambria" w:hAnsi="Cambria" w:cs="Times New Roman"/>
          <w:sz w:val="24"/>
          <w:szCs w:val="24"/>
        </w:rPr>
        <w:t>umowa o podwykonawstwo (dalsze podwykonawstwo) nie zawiera zapisów o obowiązku zatrudnienia przez podwykonawcę (dalszego podwykonawcę) na podstawie umowy o pracę osób wykonujących czynności, o których mowa w 5 ust. 12 niniejszej Umowy,</w:t>
      </w:r>
    </w:p>
    <w:p w14:paraId="33DE7969" w14:textId="519CC198"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6</w:t>
      </w:r>
      <w:r w:rsidR="00073390" w:rsidRPr="00D66CAF">
        <w:rPr>
          <w:rFonts w:ascii="Cambria" w:hAnsi="Cambria" w:cs="Times New Roman"/>
          <w:sz w:val="24"/>
          <w:szCs w:val="24"/>
        </w:rPr>
        <w:t xml:space="preserve">) </w:t>
      </w:r>
      <w:r w:rsidR="0017576B" w:rsidRPr="00D66CAF">
        <w:rPr>
          <w:rFonts w:ascii="Cambria" w:hAnsi="Cambria" w:cs="Times New Roman"/>
          <w:sz w:val="24"/>
          <w:szCs w:val="24"/>
        </w:rPr>
        <w:t>umowa o podwykonawstwo (dalsze podwykonawstwo) nie zawiera wynagrodzenia podwykonawcy</w:t>
      </w:r>
      <w:r w:rsidR="00073390" w:rsidRPr="00D66CAF">
        <w:rPr>
          <w:rFonts w:ascii="Cambria" w:hAnsi="Cambria" w:cs="Times New Roman"/>
          <w:sz w:val="24"/>
          <w:szCs w:val="24"/>
        </w:rPr>
        <w:t xml:space="preserve"> </w:t>
      </w:r>
      <w:r w:rsidR="0017576B" w:rsidRPr="00D66CAF">
        <w:rPr>
          <w:rFonts w:ascii="Cambria" w:hAnsi="Cambria" w:cs="Times New Roman"/>
          <w:sz w:val="24"/>
          <w:szCs w:val="24"/>
        </w:rPr>
        <w:t>(dalszego podwykonawcy),</w:t>
      </w:r>
    </w:p>
    <w:p w14:paraId="78E48A75" w14:textId="1D1C2510"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7</w:t>
      </w:r>
      <w:r w:rsidR="00073390" w:rsidRPr="00D66CAF">
        <w:rPr>
          <w:rFonts w:ascii="Cambria" w:hAnsi="Cambria" w:cs="Times New Roman"/>
          <w:sz w:val="24"/>
          <w:szCs w:val="24"/>
        </w:rPr>
        <w:t xml:space="preserve">) </w:t>
      </w:r>
      <w:r w:rsidR="0017576B" w:rsidRPr="00D66CAF">
        <w:rPr>
          <w:rFonts w:ascii="Cambria" w:hAnsi="Cambria" w:cs="Times New Roman"/>
          <w:sz w:val="24"/>
          <w:szCs w:val="24"/>
        </w:rPr>
        <w:t>umowa o podwykonawstwo (dalsze podwykonawstwo) przewiduje wynagrodzenie podwykonawcy (dalszego podwykonawcy) w wysokości w</w:t>
      </w:r>
      <w:r w:rsidR="00073390" w:rsidRPr="00D66CAF">
        <w:rPr>
          <w:rFonts w:ascii="Cambria" w:hAnsi="Cambria" w:cs="Times New Roman"/>
          <w:sz w:val="24"/>
          <w:szCs w:val="24"/>
        </w:rPr>
        <w:t>y</w:t>
      </w:r>
      <w:r w:rsidR="0017576B" w:rsidRPr="00D66CAF">
        <w:rPr>
          <w:rFonts w:ascii="Cambria" w:hAnsi="Cambria" w:cs="Times New Roman"/>
          <w:sz w:val="24"/>
          <w:szCs w:val="24"/>
        </w:rPr>
        <w:t xml:space="preserve">ższej niż wynagrodzenie Wykonawcy za te same roboty wynikające z ceny ofertowej Wykonawcy lub do umowy </w:t>
      </w:r>
      <w:r w:rsidR="00D66CAF">
        <w:rPr>
          <w:rFonts w:ascii="Cambria" w:hAnsi="Cambria" w:cs="Times New Roman"/>
          <w:sz w:val="24"/>
          <w:szCs w:val="24"/>
        </w:rPr>
        <w:t xml:space="preserve">                       </w:t>
      </w:r>
      <w:r w:rsidR="0017576B" w:rsidRPr="00D66CAF">
        <w:rPr>
          <w:rFonts w:ascii="Cambria" w:hAnsi="Cambria" w:cs="Times New Roman"/>
          <w:sz w:val="24"/>
          <w:szCs w:val="24"/>
        </w:rPr>
        <w:t>o podwykonawstwo (dalsze podwykonawstwo) nie dołączono kosztorysów (przy wynagrodzeniu kosztorysowym), tabeli elementów scalonych (przy wynagrodzeniu ryczałtowym), z których wynika wartość należnego podwykonawcy wynagrodzenia.</w:t>
      </w:r>
    </w:p>
    <w:p w14:paraId="72A0981F" w14:textId="6F0048B6"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8</w:t>
      </w:r>
      <w:r w:rsidR="00073390" w:rsidRPr="00D66CAF">
        <w:rPr>
          <w:rFonts w:ascii="Cambria" w:hAnsi="Cambria" w:cs="Times New Roman"/>
          <w:sz w:val="24"/>
          <w:szCs w:val="24"/>
        </w:rPr>
        <w:t xml:space="preserve">) </w:t>
      </w:r>
      <w:r w:rsidR="0017576B" w:rsidRPr="00D66CAF">
        <w:rPr>
          <w:rFonts w:ascii="Cambria" w:hAnsi="Cambria" w:cs="Times New Roman"/>
          <w:sz w:val="24"/>
          <w:szCs w:val="24"/>
        </w:rPr>
        <w:t>umowa o podwykonawstwo (dalsze podwykonawstwo) zawiera zapisy uzależniające dokonanie zapłaty na rzecz podwykonawcy (dalszego podwykonawcy) od odbioru robót przez Zamawiającego lub od zapłaty należności Wykonawcy przez Zamawiającego,</w:t>
      </w:r>
      <w:r w:rsidR="0017576B" w:rsidRPr="00D66CAF">
        <w:rPr>
          <w:rFonts w:ascii="Cambria" w:hAnsi="Cambria" w:cs="Times New Roman"/>
          <w:noProof/>
          <w:sz w:val="24"/>
          <w:szCs w:val="24"/>
        </w:rPr>
        <w:drawing>
          <wp:inline distT="0" distB="0" distL="0" distR="0" wp14:anchorId="5CF2A3DF" wp14:editId="638596D3">
            <wp:extent cx="4569" cy="4568"/>
            <wp:effectExtent l="0" t="0" r="0" b="0"/>
            <wp:docPr id="18323" name="Picture 18323"/>
            <wp:cNvGraphicFramePr/>
            <a:graphic xmlns:a="http://schemas.openxmlformats.org/drawingml/2006/main">
              <a:graphicData uri="http://schemas.openxmlformats.org/drawingml/2006/picture">
                <pic:pic xmlns:pic="http://schemas.openxmlformats.org/drawingml/2006/picture">
                  <pic:nvPicPr>
                    <pic:cNvPr id="18323" name="Picture 18323"/>
                    <pic:cNvPicPr/>
                  </pic:nvPicPr>
                  <pic:blipFill>
                    <a:blip r:embed="rId8"/>
                    <a:stretch>
                      <a:fillRect/>
                    </a:stretch>
                  </pic:blipFill>
                  <pic:spPr>
                    <a:xfrm>
                      <a:off x="0" y="0"/>
                      <a:ext cx="4569" cy="4568"/>
                    </a:xfrm>
                    <a:prstGeom prst="rect">
                      <a:avLst/>
                    </a:prstGeom>
                  </pic:spPr>
                </pic:pic>
              </a:graphicData>
            </a:graphic>
          </wp:inline>
        </w:drawing>
      </w:r>
    </w:p>
    <w:p w14:paraId="15F8D394" w14:textId="3646CFA4" w:rsidR="0017576B" w:rsidRPr="00D66CAF" w:rsidRDefault="00C97D4B" w:rsidP="00F85ECC">
      <w:pPr>
        <w:spacing w:after="0" w:line="240" w:lineRule="auto"/>
        <w:jc w:val="both"/>
        <w:rPr>
          <w:rFonts w:ascii="Cambria" w:hAnsi="Cambria" w:cs="Times New Roman"/>
          <w:sz w:val="24"/>
          <w:szCs w:val="24"/>
        </w:rPr>
      </w:pPr>
      <w:r w:rsidRPr="00D66CAF">
        <w:rPr>
          <w:rFonts w:ascii="Cambria" w:hAnsi="Cambria" w:cs="Times New Roman"/>
          <w:sz w:val="24"/>
          <w:szCs w:val="24"/>
        </w:rPr>
        <w:t>9</w:t>
      </w:r>
      <w:r w:rsidR="00073390" w:rsidRPr="00D66CAF">
        <w:rPr>
          <w:rFonts w:ascii="Cambria" w:hAnsi="Cambria" w:cs="Times New Roman"/>
          <w:sz w:val="24"/>
          <w:szCs w:val="24"/>
        </w:rPr>
        <w:t xml:space="preserve">) </w:t>
      </w:r>
      <w:r w:rsidR="0017576B" w:rsidRPr="00D66CAF">
        <w:rPr>
          <w:rFonts w:ascii="Cambria" w:hAnsi="Cambria" w:cs="Times New Roman"/>
          <w:sz w:val="24"/>
          <w:szCs w:val="24"/>
        </w:rPr>
        <w:t xml:space="preserve">umowa o podwykonawstwo (dalsze podwykonawstwo) nie zawiera uregulowań dotyczących zawierania umów na roboty budowlane, dostawy lub usługi z dalszymi </w:t>
      </w:r>
      <w:proofErr w:type="gramStart"/>
      <w:r w:rsidR="0017576B" w:rsidRPr="00D66CAF">
        <w:rPr>
          <w:rFonts w:ascii="Cambria" w:hAnsi="Cambria" w:cs="Times New Roman"/>
          <w:sz w:val="24"/>
          <w:szCs w:val="24"/>
        </w:rPr>
        <w:t xml:space="preserve">podwykonawcami, </w:t>
      </w:r>
      <w:r w:rsidR="006F6266" w:rsidRPr="00D66CAF">
        <w:rPr>
          <w:rFonts w:ascii="Cambria" w:hAnsi="Cambria" w:cs="Times New Roman"/>
          <w:sz w:val="24"/>
          <w:szCs w:val="24"/>
        </w:rPr>
        <w:t xml:space="preserve"> </w:t>
      </w:r>
      <w:r w:rsidR="0017576B" w:rsidRPr="00D66CAF">
        <w:rPr>
          <w:rFonts w:ascii="Cambria" w:hAnsi="Cambria" w:cs="Times New Roman"/>
          <w:sz w:val="24"/>
          <w:szCs w:val="24"/>
        </w:rPr>
        <w:t>w</w:t>
      </w:r>
      <w:proofErr w:type="gramEnd"/>
      <w:r w:rsidR="0017576B" w:rsidRPr="00D66CAF">
        <w:rPr>
          <w:rFonts w:ascii="Cambria" w:hAnsi="Cambria" w:cs="Times New Roman"/>
          <w:sz w:val="24"/>
          <w:szCs w:val="24"/>
        </w:rPr>
        <w:t xml:space="preserve"> szczególności zapisów warunkujących podpisanie tych umów od:</w:t>
      </w:r>
    </w:p>
    <w:p w14:paraId="05D9810D" w14:textId="1351AB2A" w:rsidR="0017576B" w:rsidRPr="00D66CAF" w:rsidRDefault="00073390"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a. </w:t>
      </w:r>
      <w:r w:rsidR="0017576B" w:rsidRPr="00D66CAF">
        <w:rPr>
          <w:rFonts w:ascii="Cambria" w:hAnsi="Cambria" w:cs="Times New Roman"/>
          <w:sz w:val="24"/>
          <w:szCs w:val="24"/>
        </w:rPr>
        <w:t>spełnienia wymagań wynikających z brzmienia niniejszego ust. 4 pkt 1-7,</w:t>
      </w:r>
    </w:p>
    <w:p w14:paraId="0438909D" w14:textId="14AE2C59" w:rsidR="0017576B" w:rsidRPr="00D66CAF" w:rsidRDefault="00073390" w:rsidP="00F85ECC">
      <w:pPr>
        <w:spacing w:after="0" w:line="240" w:lineRule="auto"/>
        <w:jc w:val="both"/>
        <w:rPr>
          <w:rFonts w:ascii="Cambria" w:hAnsi="Cambria" w:cs="Times New Roman"/>
          <w:sz w:val="24"/>
          <w:szCs w:val="24"/>
        </w:rPr>
      </w:pPr>
      <w:proofErr w:type="gramStart"/>
      <w:r w:rsidRPr="00D66CAF">
        <w:rPr>
          <w:rFonts w:ascii="Cambria" w:hAnsi="Cambria" w:cs="Times New Roman"/>
          <w:sz w:val="24"/>
          <w:szCs w:val="24"/>
        </w:rPr>
        <w:t>b.</w:t>
      </w:r>
      <w:r w:rsidR="0017576B" w:rsidRPr="00D66CAF">
        <w:rPr>
          <w:rFonts w:ascii="Cambria" w:hAnsi="Cambria" w:cs="Times New Roman"/>
          <w:sz w:val="24"/>
          <w:szCs w:val="24"/>
        </w:rPr>
        <w:t>akceptacji</w:t>
      </w:r>
      <w:proofErr w:type="gramEnd"/>
      <w:r w:rsidR="0017576B" w:rsidRPr="00D66CAF">
        <w:rPr>
          <w:rFonts w:ascii="Cambria" w:hAnsi="Cambria" w:cs="Times New Roman"/>
          <w:sz w:val="24"/>
          <w:szCs w:val="24"/>
        </w:rPr>
        <w:t xml:space="preserve"> przez Zamawiającego projektów i umów o podwykonawstwo (dalsze podwykonawstwo), których przedmiotem są roboty budowlane,</w:t>
      </w:r>
    </w:p>
    <w:p w14:paraId="0910960E" w14:textId="5E059FFD" w:rsidR="0017576B" w:rsidRPr="00D66CAF" w:rsidRDefault="00073390" w:rsidP="00F85ECC">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c. </w:t>
      </w:r>
      <w:r w:rsidR="0017576B" w:rsidRPr="00D66CAF">
        <w:rPr>
          <w:rFonts w:ascii="Cambria" w:hAnsi="Cambria" w:cs="Times New Roman"/>
          <w:sz w:val="24"/>
          <w:szCs w:val="24"/>
        </w:rPr>
        <w:t>przekazania Zamawiającemu zgody Wykonawcy na zawarcie umowy o podwykonawstwo (dalsze podwykonawstwo), której przedmiotem są roboty budowlane,</w:t>
      </w:r>
    </w:p>
    <w:p w14:paraId="5C594158" w14:textId="78E80CB3" w:rsidR="0017576B" w:rsidRPr="00D66CAF" w:rsidRDefault="00073390" w:rsidP="00F85ECC">
      <w:pPr>
        <w:spacing w:after="0" w:line="240" w:lineRule="auto"/>
        <w:jc w:val="both"/>
        <w:rPr>
          <w:rFonts w:ascii="Cambria" w:hAnsi="Cambria" w:cs="Times New Roman"/>
          <w:sz w:val="24"/>
          <w:szCs w:val="24"/>
        </w:rPr>
      </w:pPr>
      <w:r w:rsidRPr="00D66CAF">
        <w:rPr>
          <w:rFonts w:ascii="Cambria" w:hAnsi="Cambria" w:cs="Times New Roman"/>
          <w:sz w:val="24"/>
          <w:szCs w:val="24"/>
        </w:rPr>
        <w:t>d.</w:t>
      </w:r>
      <w:r w:rsidR="0017576B" w:rsidRPr="00D66CAF">
        <w:rPr>
          <w:rFonts w:ascii="Cambria" w:hAnsi="Cambria" w:cs="Times New Roman"/>
          <w:sz w:val="24"/>
          <w:szCs w:val="24"/>
        </w:rPr>
        <w:t xml:space="preserve">dostarczenia Zamawiającemu poświadczonych (przez przedkładającego) za zgodność </w:t>
      </w:r>
      <w:r w:rsidR="006F6266" w:rsidRPr="00D66CAF">
        <w:rPr>
          <w:rFonts w:ascii="Cambria" w:hAnsi="Cambria" w:cs="Times New Roman"/>
          <w:sz w:val="24"/>
          <w:szCs w:val="24"/>
        </w:rPr>
        <w:t xml:space="preserve">                             </w:t>
      </w:r>
      <w:r w:rsidR="0017576B" w:rsidRPr="00D66CAF">
        <w:rPr>
          <w:rFonts w:ascii="Cambria" w:hAnsi="Cambria" w:cs="Times New Roman"/>
          <w:sz w:val="24"/>
          <w:szCs w:val="24"/>
        </w:rPr>
        <w:t>z oryginałem kopii zawartych umów o podwykonawstwo (dalsze podwykonawstwo), których przedmiotem są dostawy lub usługi, o których mowa w ust. 9 poniżej.</w:t>
      </w:r>
    </w:p>
    <w:p w14:paraId="1CC7352B" w14:textId="793C1BF8"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5.Niezgłoszenie w formie pisemnej zastrzeżeń do przedłożonego projektu umowy </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o podwykonawstwo (dalsze podwykonawstwo), której przedmiotem są roboty </w:t>
      </w:r>
      <w:proofErr w:type="gramStart"/>
      <w:r w:rsidRPr="00D66CAF">
        <w:rPr>
          <w:rFonts w:ascii="Cambria" w:hAnsi="Cambria" w:cs="Times New Roman"/>
          <w:sz w:val="24"/>
          <w:szCs w:val="24"/>
        </w:rPr>
        <w:t xml:space="preserve">budowlane, </w:t>
      </w:r>
      <w:r w:rsidR="006F6266" w:rsidRPr="00D66CAF">
        <w:rPr>
          <w:rFonts w:ascii="Cambria" w:hAnsi="Cambria" w:cs="Times New Roman"/>
          <w:sz w:val="24"/>
          <w:szCs w:val="24"/>
        </w:rPr>
        <w:t xml:space="preserve">  </w:t>
      </w:r>
      <w:proofErr w:type="gramEnd"/>
      <w:r w:rsidR="006F6266" w:rsidRPr="00D66CAF">
        <w:rPr>
          <w:rFonts w:ascii="Cambria" w:hAnsi="Cambria" w:cs="Times New Roman"/>
          <w:sz w:val="24"/>
          <w:szCs w:val="24"/>
        </w:rPr>
        <w:t xml:space="preserve">                      </w:t>
      </w:r>
      <w:r w:rsidRPr="00D66CAF">
        <w:rPr>
          <w:rFonts w:ascii="Cambria" w:hAnsi="Cambria" w:cs="Times New Roman"/>
          <w:sz w:val="24"/>
          <w:szCs w:val="24"/>
        </w:rPr>
        <w:t>w terminie wskazanym w ust. 4 uważa się za akceptację projektu umowy przez Zamawiającego.</w:t>
      </w:r>
    </w:p>
    <w:p w14:paraId="7F06B380" w14:textId="0950DD0B"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6.Wykonawca, podwykonawca lub dalszy podwykonawca zamówienia przedkłada Zamawiającemu poświadczoną (przez przedkładającego) za zgodność z oryginałem kopię zawartej umowy</w:t>
      </w:r>
      <w:r w:rsidR="0089755B" w:rsidRPr="00D66CAF">
        <w:rPr>
          <w:rFonts w:ascii="Cambria" w:hAnsi="Cambria" w:cs="Times New Roman"/>
          <w:sz w:val="24"/>
          <w:szCs w:val="24"/>
        </w:rPr>
        <w:t xml:space="preserve"> </w:t>
      </w:r>
      <w:r w:rsidRPr="00D66CAF">
        <w:rPr>
          <w:rFonts w:ascii="Cambria" w:hAnsi="Cambria" w:cs="Times New Roman"/>
          <w:sz w:val="24"/>
          <w:szCs w:val="24"/>
        </w:rPr>
        <w:t xml:space="preserve">o podwykonawstwo (dalsze podwykonawstwo), której przedmiotem są roboty </w:t>
      </w:r>
      <w:proofErr w:type="gramStart"/>
      <w:r w:rsidRPr="00D66CAF">
        <w:rPr>
          <w:rFonts w:ascii="Cambria" w:hAnsi="Cambria" w:cs="Times New Roman"/>
          <w:sz w:val="24"/>
          <w:szCs w:val="24"/>
        </w:rPr>
        <w:t>budowlane,</w:t>
      </w:r>
      <w:r w:rsidR="0089755B" w:rsidRPr="00D66CAF">
        <w:rPr>
          <w:rFonts w:ascii="Cambria" w:hAnsi="Cambria" w:cs="Times New Roman"/>
          <w:sz w:val="24"/>
          <w:szCs w:val="24"/>
        </w:rPr>
        <w:t xml:space="preserve">   </w:t>
      </w:r>
      <w:proofErr w:type="gramEnd"/>
      <w:r w:rsidRPr="00D66CAF">
        <w:rPr>
          <w:rFonts w:ascii="Cambria" w:hAnsi="Cambria" w:cs="Times New Roman"/>
          <w:sz w:val="24"/>
          <w:szCs w:val="24"/>
        </w:rPr>
        <w:t>w terminie 7 (siedmiu) dni od dnia jej zawarcia.</w:t>
      </w:r>
    </w:p>
    <w:p w14:paraId="3F2127FE" w14:textId="7D3912FD"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lastRenderedPageBreak/>
        <w:t>7. Zamawiający w terminie 7 (siedmiu) dni zgłasza w formie pisemnej sprzeciw do przedłożonej umowy o podwykonawstwo (dalsze podwykonawstwo), której przedmiotem są roboty budowlane, w przypadkach, o których mowa w ust. 4 powyżej.</w:t>
      </w:r>
    </w:p>
    <w:p w14:paraId="760803BA" w14:textId="0E206EA8"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8. Niezgłoszenie w formie pisemnej sprzeciwu do przedłożonej umowy o podwykonawstwo (dalsze podwykonawstwo), której przedmiotem są roboty budowlane, w terminie określonym w ust. 7, uważa się za akceptację umowy przez Zamawiającego.</w:t>
      </w:r>
    </w:p>
    <w:p w14:paraId="2C83E936" w14:textId="244EA31E"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9.Wykonawca, podwykonawca lub dalszy podwykonawca zamówienia na roboty budowlane przedkłada Zamawiającemu poświadczoną za zgodność z oryginałem kopię umowy </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o podwykonawstwo (dalsze podwykonawstwo), której przedmiotem są dostawy lub usługi, </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w terminie 7 (siedmiu) dni od dnia jej zawarcia, z wyłączeniem umów o podwykonawstwo (dalsze podwykonawstwo) o wartości mniejszej niż 0,5% wartości umowy brutto wskazanej w </w:t>
      </w:r>
      <w:r w:rsidR="005D68BF" w:rsidRPr="00D66CAF">
        <w:rPr>
          <w:rFonts w:ascii="Cambria" w:hAnsi="Cambria" w:cs="Times New Roman"/>
          <w:sz w:val="24"/>
          <w:szCs w:val="24"/>
        </w:rPr>
        <w:t xml:space="preserve">§ </w:t>
      </w:r>
      <w:r w:rsidRPr="00D66CAF">
        <w:rPr>
          <w:rFonts w:ascii="Cambria" w:hAnsi="Cambria" w:cs="Times New Roman"/>
          <w:sz w:val="24"/>
          <w:szCs w:val="24"/>
        </w:rPr>
        <w:t>8 ust. 1 niniejszej umowy, jako niepodlegające niniejszemu obowiązkowi.</w:t>
      </w:r>
    </w:p>
    <w:p w14:paraId="5B969328" w14:textId="77D46F4A"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10.W przypadku, o którym mowa w ust. 9, jeżeli termin zapłaty wynagrodzenia jest dłuższy niż określony w ust. 4 pkt 1 powyżej, Zamawiający poinformuje o tym Wykonawcę i wezwie go do doprowadzenia do zmiany tej umowy w terminie nie dłuższym niż 7 (siedem) dni od otrzymania wezwania, pod rygorem wystąpienia o zapłatę kary umownej.</w:t>
      </w:r>
    </w:p>
    <w:p w14:paraId="2AD2D3B3" w14:textId="2BBE6F55"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11.Przepisy ust. 2-10 stosuje się odpowiednio do zmian umów o podwykonawstwo (dalsze podwykonawstwo). </w:t>
      </w:r>
    </w:p>
    <w:p w14:paraId="3A985DDE" w14:textId="43C1D6B0"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12.W przypadku, gdy projekt umowy o podwykonawstwo (dalsze podwykonawstwo) lub projekt zmiany umowy o podwykonawstwo (dalsze podwykonawstwo), a także umowy</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 o podwykonawstwo (dalsze podwykonawstwo) i ich zmiany sporządzane są w języku obcym, wykonawca, podwykonawca lub dalszy podwykonawca jest zobowiązany załączyć do przedkładanego projektu jego tłumaczenie na język polski, a w przypadku kopii umowy</w:t>
      </w:r>
      <w:r w:rsidR="006F6266" w:rsidRPr="00D66CAF">
        <w:rPr>
          <w:rFonts w:ascii="Cambria" w:hAnsi="Cambria" w:cs="Times New Roman"/>
          <w:sz w:val="24"/>
          <w:szCs w:val="24"/>
        </w:rPr>
        <w:t xml:space="preserve">                            </w:t>
      </w:r>
      <w:r w:rsidRPr="00D66CAF">
        <w:rPr>
          <w:rFonts w:ascii="Cambria" w:hAnsi="Cambria" w:cs="Times New Roman"/>
          <w:sz w:val="24"/>
          <w:szCs w:val="24"/>
        </w:rPr>
        <w:t xml:space="preserve"> o podwykonawstwo (dalsze podwykonawstwo) - tłumaczenie przysięgłe umowy na język polski.</w:t>
      </w:r>
    </w:p>
    <w:p w14:paraId="0255DC8D" w14:textId="7E55EA5C"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 xml:space="preserve">13.Wykonawca przedłoży Zamawiającemu oświadczenie podwykonawcy/ców oraz dalszego/ych podwykonawcy/ów o dokonaniu zapłaty na jego/ich rzecz wymagalnego wynagrodzenia za realizację powierzonych mu do wykonania robót budowlanych lub dostaw lub usług, w sposób i ze skutkiem określonym w § 8 ust. </w:t>
      </w:r>
      <w:r w:rsidRPr="00D66CAF">
        <w:rPr>
          <w:rFonts w:ascii="Cambria" w:hAnsi="Cambria" w:cs="Times New Roman"/>
          <w:color w:val="000000" w:themeColor="text1"/>
          <w:sz w:val="24"/>
          <w:szCs w:val="24"/>
        </w:rPr>
        <w:t>8-11</w:t>
      </w:r>
      <w:r w:rsidRPr="00D66CAF">
        <w:rPr>
          <w:rFonts w:ascii="Cambria" w:hAnsi="Cambria" w:cs="Times New Roman"/>
          <w:sz w:val="24"/>
          <w:szCs w:val="24"/>
        </w:rPr>
        <w:t>.</w:t>
      </w:r>
    </w:p>
    <w:p w14:paraId="32FACAF7" w14:textId="361A5610" w:rsidR="001C61E8" w:rsidRPr="00D66CAF" w:rsidRDefault="001C61E8" w:rsidP="001C61E8">
      <w:pPr>
        <w:spacing w:after="0" w:line="240" w:lineRule="auto"/>
        <w:jc w:val="both"/>
        <w:rPr>
          <w:rFonts w:ascii="Cambria" w:hAnsi="Cambria" w:cs="Times New Roman"/>
          <w:sz w:val="24"/>
          <w:szCs w:val="24"/>
        </w:rPr>
      </w:pPr>
      <w:r w:rsidRPr="00D66CAF">
        <w:rPr>
          <w:rFonts w:ascii="Cambria" w:hAnsi="Cambria" w:cs="Times New Roman"/>
          <w:sz w:val="24"/>
          <w:szCs w:val="24"/>
        </w:rPr>
        <w:t>14</w:t>
      </w:r>
      <w:r w:rsidR="00BD2C34" w:rsidRPr="00D66CAF">
        <w:rPr>
          <w:rFonts w:ascii="Cambria" w:hAnsi="Cambria" w:cs="Times New Roman"/>
          <w:sz w:val="24"/>
          <w:szCs w:val="24"/>
        </w:rPr>
        <w:t>.</w:t>
      </w:r>
      <w:r w:rsidRPr="00D66CAF">
        <w:rPr>
          <w:rFonts w:ascii="Cambria" w:hAnsi="Cambria" w:cs="Times New Roman"/>
          <w:sz w:val="24"/>
          <w:szCs w:val="24"/>
        </w:rPr>
        <w:t xml:space="preserve">Jakakolwiek przerwa w realizacji Umowy wynikająca z braku podwykonawcy lub dalszego </w:t>
      </w:r>
      <w:r w:rsidR="005D68BF" w:rsidRPr="00D66CAF">
        <w:rPr>
          <w:rFonts w:ascii="Cambria" w:hAnsi="Cambria" w:cs="Times New Roman"/>
          <w:sz w:val="24"/>
          <w:szCs w:val="24"/>
        </w:rPr>
        <w:t xml:space="preserve">podwykonawcy będzie traktowana </w:t>
      </w:r>
      <w:r w:rsidRPr="00D66CAF">
        <w:rPr>
          <w:rFonts w:ascii="Cambria" w:hAnsi="Cambria" w:cs="Times New Roman"/>
          <w:sz w:val="24"/>
          <w:szCs w:val="24"/>
        </w:rPr>
        <w:t>jako przerwa wynikła z przyczyn zależnych od Wykonawcy, za którą to okoliczność Wykonawca ponosi odpowiedzialność i nie może stanowić podstawy do zmiany terminu wykonania Przedmiotu umowy.</w:t>
      </w:r>
    </w:p>
    <w:p w14:paraId="00EF23A3" w14:textId="2B647C01" w:rsidR="00610926" w:rsidRPr="00D66CAF" w:rsidRDefault="001C61E8" w:rsidP="00F85ECC">
      <w:pPr>
        <w:spacing w:after="0" w:line="240" w:lineRule="auto"/>
        <w:jc w:val="both"/>
        <w:rPr>
          <w:rFonts w:ascii="Cambria" w:hAnsi="Cambria" w:cs="Times New Roman"/>
          <w:sz w:val="24"/>
          <w:szCs w:val="24"/>
        </w:rPr>
      </w:pPr>
      <w:r w:rsidRPr="00D66CAF">
        <w:rPr>
          <w:rFonts w:ascii="Cambria" w:hAnsi="Cambria" w:cs="Times New Roman"/>
          <w:sz w:val="24"/>
          <w:szCs w:val="24"/>
        </w:rPr>
        <w:t>15.Wykonawca odpowiada za osoby trzecie przy pomocy których wykonuje zobowiązanie oraz za działania i zaniechania podwykonawców i dalszych podwykonawców jak za swoje własne.</w:t>
      </w:r>
    </w:p>
    <w:p w14:paraId="7136C2B5" w14:textId="210B6667" w:rsidR="00610926" w:rsidRPr="00D66CAF" w:rsidRDefault="00610926" w:rsidP="00610926">
      <w:pPr>
        <w:pStyle w:val="Tekstpodstawowy"/>
        <w:tabs>
          <w:tab w:val="left" w:pos="567"/>
          <w:tab w:val="left" w:pos="705"/>
        </w:tabs>
        <w:autoSpaceDE/>
        <w:adjustRightInd/>
        <w:spacing w:line="240" w:lineRule="auto"/>
        <w:rPr>
          <w:rFonts w:ascii="Cambria" w:hAnsi="Cambria"/>
          <w:lang w:eastAsia="ar-SA"/>
        </w:rPr>
      </w:pPr>
      <w:r w:rsidRPr="00D66CAF">
        <w:rPr>
          <w:rFonts w:ascii="Cambria" w:hAnsi="Cambria"/>
          <w:lang w:eastAsia="ar-SA"/>
        </w:rPr>
        <w:t>16Zasady zawierania umów pomiędzy Wykonawcą, a Podwykonawcą stosuje się odpowiednio do umów zawieranych pomiędzy Podwykonawcą, a dalszym Podwykonawcą.</w:t>
      </w:r>
    </w:p>
    <w:p w14:paraId="2FB1C265"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xml:space="preserve">§ </w:t>
      </w:r>
      <w:r w:rsidR="00446E7C" w:rsidRPr="00D66CAF">
        <w:rPr>
          <w:rFonts w:ascii="Cambria" w:hAnsi="Cambria" w:cs="Times New Roman"/>
          <w:b/>
          <w:sz w:val="24"/>
          <w:szCs w:val="24"/>
        </w:rPr>
        <w:t>7</w:t>
      </w:r>
      <w:r w:rsidRPr="00D66CAF">
        <w:rPr>
          <w:rFonts w:ascii="Cambria" w:hAnsi="Cambria" w:cs="Times New Roman"/>
          <w:b/>
          <w:sz w:val="24"/>
          <w:szCs w:val="24"/>
        </w:rPr>
        <w:t>.</w:t>
      </w:r>
    </w:p>
    <w:p w14:paraId="517B5BA1" w14:textId="77777777" w:rsidR="00610926" w:rsidRPr="00D66CAF" w:rsidRDefault="00610926" w:rsidP="00610926">
      <w:pPr>
        <w:spacing w:after="0" w:line="240" w:lineRule="auto"/>
        <w:ind w:left="-180"/>
        <w:jc w:val="center"/>
        <w:rPr>
          <w:rFonts w:ascii="Cambria" w:hAnsi="Cambria" w:cs="Times New Roman"/>
          <w:sz w:val="24"/>
          <w:szCs w:val="24"/>
        </w:rPr>
      </w:pPr>
      <w:r w:rsidRPr="00D66CAF">
        <w:rPr>
          <w:rFonts w:ascii="Cambria" w:hAnsi="Cambria" w:cs="Times New Roman"/>
          <w:b/>
          <w:sz w:val="24"/>
          <w:szCs w:val="24"/>
        </w:rPr>
        <w:t>Ubezpieczenie</w:t>
      </w:r>
    </w:p>
    <w:p w14:paraId="04771F83" w14:textId="1CB9CE53" w:rsidR="00610926" w:rsidRPr="00D66CAF" w:rsidRDefault="00610926" w:rsidP="00610926">
      <w:pPr>
        <w:spacing w:after="0" w:line="240" w:lineRule="auto"/>
        <w:ind w:left="-180"/>
        <w:jc w:val="both"/>
        <w:rPr>
          <w:rFonts w:ascii="Cambria" w:hAnsi="Cambria" w:cs="Times New Roman"/>
          <w:sz w:val="24"/>
          <w:szCs w:val="24"/>
        </w:rPr>
      </w:pPr>
      <w:r w:rsidRPr="00D66CAF">
        <w:rPr>
          <w:rFonts w:ascii="Cambria" w:hAnsi="Cambria" w:cs="Times New Roman"/>
          <w:sz w:val="24"/>
          <w:szCs w:val="24"/>
        </w:rPr>
        <w:t xml:space="preserve">1. Celem wyłączenia odpowiedzialności materialnej Zamawiającego lub Wykonawcy z tytułu szkód powstałych w związku z zaistnieniem określonych zdarzeń losowych i odpowiedzialności </w:t>
      </w:r>
      <w:proofErr w:type="gramStart"/>
      <w:r w:rsidRPr="00D66CAF">
        <w:rPr>
          <w:rFonts w:ascii="Cambria" w:hAnsi="Cambria" w:cs="Times New Roman"/>
          <w:sz w:val="24"/>
          <w:szCs w:val="24"/>
        </w:rPr>
        <w:t>cywilnej</w:t>
      </w:r>
      <w:r w:rsidR="006F6266" w:rsidRPr="00D66CAF">
        <w:rPr>
          <w:rFonts w:ascii="Cambria" w:hAnsi="Cambria" w:cs="Times New Roman"/>
          <w:sz w:val="24"/>
          <w:szCs w:val="24"/>
        </w:rPr>
        <w:t xml:space="preserve">  </w:t>
      </w:r>
      <w:r w:rsidRPr="00D66CAF">
        <w:rPr>
          <w:rFonts w:ascii="Cambria" w:hAnsi="Cambria" w:cs="Times New Roman"/>
          <w:sz w:val="24"/>
          <w:szCs w:val="24"/>
        </w:rPr>
        <w:t>w</w:t>
      </w:r>
      <w:proofErr w:type="gramEnd"/>
      <w:r w:rsidRPr="00D66CAF">
        <w:rPr>
          <w:rFonts w:ascii="Cambria" w:hAnsi="Cambria" w:cs="Times New Roman"/>
          <w:sz w:val="24"/>
          <w:szCs w:val="24"/>
        </w:rPr>
        <w:t xml:space="preserve"> czasie realizacji umowy, Wykonawca zawrze odpowiednie umowy ubezpieczenia o wartości nie niższej za zdarzenie niż </w:t>
      </w:r>
      <w:r w:rsidR="00D17649" w:rsidRPr="00D66CAF">
        <w:rPr>
          <w:rFonts w:ascii="Cambria" w:hAnsi="Cambria" w:cs="Times New Roman"/>
          <w:sz w:val="24"/>
          <w:szCs w:val="24"/>
        </w:rPr>
        <w:t>3</w:t>
      </w:r>
      <w:r w:rsidRPr="00D66CAF">
        <w:rPr>
          <w:rFonts w:ascii="Cambria" w:hAnsi="Cambria" w:cs="Times New Roman"/>
          <w:sz w:val="24"/>
          <w:szCs w:val="24"/>
        </w:rPr>
        <w:t>00 000 PLN.</w:t>
      </w:r>
    </w:p>
    <w:p w14:paraId="690086E8" w14:textId="77777777" w:rsidR="00610926" w:rsidRPr="00D66CAF" w:rsidRDefault="00610926" w:rsidP="00610926">
      <w:pPr>
        <w:spacing w:after="0" w:line="240" w:lineRule="auto"/>
        <w:ind w:left="-180"/>
        <w:jc w:val="both"/>
        <w:rPr>
          <w:rFonts w:ascii="Cambria" w:hAnsi="Cambria" w:cs="Times New Roman"/>
          <w:sz w:val="24"/>
          <w:szCs w:val="24"/>
        </w:rPr>
      </w:pPr>
      <w:r w:rsidRPr="00D66CAF">
        <w:rPr>
          <w:rFonts w:ascii="Cambria" w:hAnsi="Cambria" w:cs="Times New Roman"/>
          <w:sz w:val="24"/>
          <w:szCs w:val="24"/>
        </w:rPr>
        <w:t>2. Ubezpieczeniu podlegają w szczególności:</w:t>
      </w:r>
    </w:p>
    <w:p w14:paraId="54445376" w14:textId="77777777" w:rsidR="00610926" w:rsidRPr="00D66CAF" w:rsidRDefault="00610926" w:rsidP="00610926">
      <w:pPr>
        <w:spacing w:after="0" w:line="240" w:lineRule="auto"/>
        <w:ind w:left="-180"/>
        <w:jc w:val="both"/>
        <w:rPr>
          <w:rFonts w:ascii="Cambria" w:hAnsi="Cambria" w:cs="Times New Roman"/>
          <w:sz w:val="24"/>
          <w:szCs w:val="24"/>
        </w:rPr>
      </w:pPr>
      <w:r w:rsidRPr="00D66CAF">
        <w:rPr>
          <w:rFonts w:ascii="Cambria" w:hAnsi="Cambria" w:cs="Times New Roman"/>
          <w:sz w:val="24"/>
          <w:szCs w:val="24"/>
        </w:rPr>
        <w:t xml:space="preserve">a) urządzenia, mienie ruchome związane z prowadzeniem </w:t>
      </w:r>
      <w:proofErr w:type="gramStart"/>
      <w:r w:rsidRPr="00D66CAF">
        <w:rPr>
          <w:rFonts w:ascii="Cambria" w:hAnsi="Cambria" w:cs="Times New Roman"/>
          <w:sz w:val="24"/>
          <w:szCs w:val="24"/>
        </w:rPr>
        <w:t>robót  -</w:t>
      </w:r>
      <w:proofErr w:type="gramEnd"/>
      <w:r w:rsidRPr="00D66CAF">
        <w:rPr>
          <w:rFonts w:ascii="Cambria" w:hAnsi="Cambria" w:cs="Times New Roman"/>
          <w:sz w:val="24"/>
          <w:szCs w:val="24"/>
        </w:rPr>
        <w:t xml:space="preserve"> od zdarzeń losowych,</w:t>
      </w:r>
    </w:p>
    <w:p w14:paraId="5C42C642" w14:textId="77777777" w:rsidR="00610926" w:rsidRPr="00D66CAF" w:rsidRDefault="00610926" w:rsidP="00610926">
      <w:pPr>
        <w:spacing w:after="0" w:line="240" w:lineRule="auto"/>
        <w:ind w:left="-180"/>
        <w:jc w:val="both"/>
        <w:rPr>
          <w:rFonts w:ascii="Cambria" w:hAnsi="Cambria" w:cs="Times New Roman"/>
          <w:sz w:val="24"/>
          <w:szCs w:val="24"/>
        </w:rPr>
      </w:pPr>
      <w:r w:rsidRPr="00D66CAF">
        <w:rPr>
          <w:rFonts w:ascii="Cambria" w:hAnsi="Cambria" w:cs="Times New Roman"/>
          <w:sz w:val="24"/>
          <w:szCs w:val="24"/>
        </w:rPr>
        <w:t>b) odpowiedzialność cywilna za szkody oraz następstwa nieszczęśliwych wypadków dotyczące pracowników i osób trzecich powstałe w związku z prowadzonymi robotami, w tym także ruchem pojazdów mechanicznych.</w:t>
      </w:r>
    </w:p>
    <w:p w14:paraId="08BCBD81" w14:textId="77777777" w:rsidR="00610926" w:rsidRPr="00D66CAF" w:rsidRDefault="00610926" w:rsidP="00610926">
      <w:pPr>
        <w:spacing w:after="0" w:line="240" w:lineRule="auto"/>
        <w:ind w:left="-180"/>
        <w:jc w:val="both"/>
        <w:rPr>
          <w:rFonts w:ascii="Cambria" w:hAnsi="Cambria" w:cs="Times New Roman"/>
          <w:sz w:val="24"/>
          <w:szCs w:val="24"/>
        </w:rPr>
      </w:pPr>
      <w:r w:rsidRPr="00D66CAF">
        <w:rPr>
          <w:rFonts w:ascii="Cambria" w:hAnsi="Cambria" w:cs="Times New Roman"/>
          <w:sz w:val="24"/>
          <w:szCs w:val="24"/>
        </w:rPr>
        <w:t>3. Koszty ubezpieczenia ponosi Wykonawca.</w:t>
      </w:r>
    </w:p>
    <w:p w14:paraId="4BBEA414" w14:textId="4D644367" w:rsidR="00610926" w:rsidRPr="00D66CAF" w:rsidRDefault="00610926" w:rsidP="00610926">
      <w:pPr>
        <w:tabs>
          <w:tab w:val="left" w:pos="284"/>
        </w:tabs>
        <w:spacing w:after="0" w:line="240" w:lineRule="auto"/>
        <w:ind w:left="-180"/>
        <w:jc w:val="both"/>
        <w:rPr>
          <w:rFonts w:ascii="Cambria" w:hAnsi="Cambria" w:cs="Times New Roman"/>
          <w:sz w:val="24"/>
          <w:szCs w:val="24"/>
        </w:rPr>
      </w:pPr>
      <w:r w:rsidRPr="00D66CAF">
        <w:rPr>
          <w:rFonts w:ascii="Cambria" w:hAnsi="Cambria" w:cs="Times New Roman"/>
          <w:sz w:val="24"/>
          <w:szCs w:val="24"/>
        </w:rPr>
        <w:lastRenderedPageBreak/>
        <w:t>4.Wykonawca jest zobowiązany do przedstawienia na każde żądanie Zamawiającego polisy ubezpieczeniowej oraz dowodów opłacania składek.</w:t>
      </w:r>
    </w:p>
    <w:p w14:paraId="5BB4CE89" w14:textId="77777777" w:rsidR="00610926" w:rsidRPr="00D66CAF" w:rsidRDefault="00610926" w:rsidP="00610926">
      <w:pPr>
        <w:widowControl w:val="0"/>
        <w:spacing w:after="0" w:line="240" w:lineRule="auto"/>
        <w:jc w:val="center"/>
        <w:rPr>
          <w:rFonts w:ascii="Cambria" w:hAnsi="Cambria" w:cs="Times New Roman"/>
          <w:sz w:val="24"/>
          <w:szCs w:val="24"/>
        </w:rPr>
      </w:pPr>
      <w:r w:rsidRPr="00D66CAF">
        <w:rPr>
          <w:rFonts w:ascii="Cambria" w:hAnsi="Cambria" w:cs="Times New Roman"/>
          <w:b/>
          <w:sz w:val="24"/>
          <w:szCs w:val="24"/>
        </w:rPr>
        <w:t xml:space="preserve">§ </w:t>
      </w:r>
      <w:r w:rsidR="00446E7C" w:rsidRPr="00D66CAF">
        <w:rPr>
          <w:rFonts w:ascii="Cambria" w:hAnsi="Cambria" w:cs="Times New Roman"/>
          <w:b/>
          <w:sz w:val="24"/>
          <w:szCs w:val="24"/>
        </w:rPr>
        <w:t>8</w:t>
      </w:r>
      <w:r w:rsidRPr="00D66CAF">
        <w:rPr>
          <w:rFonts w:ascii="Cambria" w:hAnsi="Cambria" w:cs="Times New Roman"/>
          <w:sz w:val="24"/>
          <w:szCs w:val="24"/>
        </w:rPr>
        <w:t>.</w:t>
      </w:r>
    </w:p>
    <w:p w14:paraId="42643669" w14:textId="77777777" w:rsidR="00610926" w:rsidRPr="00D66CAF" w:rsidRDefault="00610926" w:rsidP="00610926">
      <w:pPr>
        <w:widowControl w:val="0"/>
        <w:spacing w:after="0" w:line="240" w:lineRule="auto"/>
        <w:jc w:val="center"/>
        <w:rPr>
          <w:rFonts w:ascii="Cambria" w:hAnsi="Cambria" w:cs="Times New Roman"/>
          <w:b/>
          <w:sz w:val="24"/>
          <w:szCs w:val="24"/>
        </w:rPr>
      </w:pPr>
      <w:r w:rsidRPr="00D66CAF">
        <w:rPr>
          <w:rFonts w:ascii="Cambria" w:hAnsi="Cambria" w:cs="Times New Roman"/>
          <w:b/>
          <w:sz w:val="24"/>
          <w:szCs w:val="24"/>
        </w:rPr>
        <w:t>Wynagrodzenie</w:t>
      </w:r>
    </w:p>
    <w:p w14:paraId="19882F6A" w14:textId="1A7A92EC" w:rsidR="00610926" w:rsidRPr="00D66CAF" w:rsidRDefault="00BD2C34" w:rsidP="00BD2C34">
      <w:pPr>
        <w:widowControl w:val="0"/>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1.</w:t>
      </w:r>
      <w:r w:rsidR="00610926" w:rsidRPr="00D66CAF">
        <w:rPr>
          <w:rFonts w:ascii="Cambria" w:hAnsi="Cambria" w:cs="Times New Roman"/>
          <w:sz w:val="24"/>
          <w:szCs w:val="24"/>
        </w:rPr>
        <w:t xml:space="preserve">Wynagrodzenie Wykonawcy za roboty stanowiące przedmiot umowy wynosi </w:t>
      </w:r>
      <w:r w:rsidR="00610926" w:rsidRPr="00D66CAF">
        <w:rPr>
          <w:rFonts w:ascii="Cambria" w:hAnsi="Cambria" w:cs="Times New Roman"/>
          <w:b/>
          <w:sz w:val="24"/>
          <w:szCs w:val="24"/>
        </w:rPr>
        <w:t>....................................brutto zł</w:t>
      </w:r>
      <w:r w:rsidR="00610926" w:rsidRPr="00D66CAF">
        <w:rPr>
          <w:rFonts w:ascii="Cambria" w:hAnsi="Cambria" w:cs="Times New Roman"/>
          <w:sz w:val="24"/>
          <w:szCs w:val="24"/>
        </w:rPr>
        <w:t xml:space="preserve"> (słownie: ..................... </w:t>
      </w:r>
      <w:proofErr w:type="gramStart"/>
      <w:r w:rsidR="00610926" w:rsidRPr="00D66CAF">
        <w:rPr>
          <w:rFonts w:ascii="Cambria" w:hAnsi="Cambria" w:cs="Times New Roman"/>
          <w:sz w:val="24"/>
          <w:szCs w:val="24"/>
        </w:rPr>
        <w:t>złotych )</w:t>
      </w:r>
      <w:proofErr w:type="gramEnd"/>
      <w:r w:rsidR="00F1430F" w:rsidRPr="00D66CAF">
        <w:rPr>
          <w:rFonts w:ascii="Cambria" w:hAnsi="Cambria" w:cs="Times New Roman"/>
          <w:sz w:val="24"/>
          <w:szCs w:val="24"/>
        </w:rPr>
        <w:t>, netto …………….. + podatek VAT ……………</w:t>
      </w:r>
      <w:r w:rsidR="00610926" w:rsidRPr="00D66CAF">
        <w:rPr>
          <w:rFonts w:ascii="Cambria" w:hAnsi="Cambria" w:cs="Times New Roman"/>
          <w:sz w:val="24"/>
          <w:szCs w:val="24"/>
        </w:rPr>
        <w:t>.</w:t>
      </w:r>
    </w:p>
    <w:p w14:paraId="188FC41C" w14:textId="121C392B" w:rsidR="00610926" w:rsidRPr="00D66CAF" w:rsidRDefault="005D68BF" w:rsidP="005D68BF">
      <w:pPr>
        <w:pStyle w:val="Bezodstpw"/>
        <w:tabs>
          <w:tab w:val="left" w:pos="-180"/>
          <w:tab w:val="left" w:pos="360"/>
        </w:tabs>
        <w:suppressAutoHyphens/>
        <w:jc w:val="both"/>
        <w:rPr>
          <w:rFonts w:ascii="Cambria" w:hAnsi="Cambria"/>
          <w:sz w:val="24"/>
          <w:szCs w:val="24"/>
        </w:rPr>
      </w:pPr>
      <w:r w:rsidRPr="00D66CAF">
        <w:rPr>
          <w:rFonts w:ascii="Cambria" w:hAnsi="Cambria"/>
          <w:sz w:val="24"/>
          <w:szCs w:val="24"/>
        </w:rPr>
        <w:t>2.</w:t>
      </w:r>
      <w:r w:rsidR="00610926" w:rsidRPr="00D66CAF">
        <w:rPr>
          <w:rFonts w:ascii="Cambria" w:hAnsi="Cambria"/>
          <w:sz w:val="24"/>
          <w:szCs w:val="24"/>
        </w:rPr>
        <w:t xml:space="preserve"> </w:t>
      </w:r>
      <w:proofErr w:type="gramStart"/>
      <w:r w:rsidR="00610926" w:rsidRPr="00D66CAF">
        <w:rPr>
          <w:rFonts w:ascii="Cambria" w:hAnsi="Cambria"/>
          <w:sz w:val="24"/>
          <w:szCs w:val="24"/>
        </w:rPr>
        <w:t>Wynagrodzenie</w:t>
      </w:r>
      <w:r w:rsidR="00DE2A87" w:rsidRPr="00D66CAF">
        <w:rPr>
          <w:rFonts w:ascii="Cambria" w:hAnsi="Cambria"/>
          <w:sz w:val="24"/>
          <w:szCs w:val="24"/>
        </w:rPr>
        <w:t xml:space="preserve"> </w:t>
      </w:r>
      <w:r w:rsidR="00610926" w:rsidRPr="00D66CAF">
        <w:rPr>
          <w:rFonts w:ascii="Cambria" w:hAnsi="Cambria"/>
          <w:sz w:val="24"/>
          <w:szCs w:val="24"/>
        </w:rPr>
        <w:t xml:space="preserve"> określone</w:t>
      </w:r>
      <w:proofErr w:type="gramEnd"/>
      <w:r w:rsidR="00610926" w:rsidRPr="00D66CAF">
        <w:rPr>
          <w:rFonts w:ascii="Cambria" w:hAnsi="Cambria"/>
          <w:sz w:val="24"/>
          <w:szCs w:val="24"/>
        </w:rPr>
        <w:t xml:space="preserve"> w ust. 1 zawiera wszystkie koszty związane z realizacją przedmiotu umowy określonego w § 1 niniejszej umowy.</w:t>
      </w:r>
    </w:p>
    <w:p w14:paraId="5E632E67" w14:textId="0313C2A6" w:rsidR="00610926" w:rsidRPr="00D66CAF" w:rsidRDefault="00133D8F" w:rsidP="00133D8F">
      <w:pPr>
        <w:pStyle w:val="Bezodstpw"/>
        <w:tabs>
          <w:tab w:val="left" w:pos="-180"/>
          <w:tab w:val="left" w:pos="360"/>
        </w:tabs>
        <w:suppressAutoHyphens/>
        <w:jc w:val="both"/>
        <w:rPr>
          <w:rFonts w:ascii="Cambria" w:hAnsi="Cambria"/>
          <w:sz w:val="24"/>
          <w:szCs w:val="24"/>
        </w:rPr>
      </w:pPr>
      <w:r w:rsidRPr="00D66CAF">
        <w:rPr>
          <w:rFonts w:ascii="Cambria" w:hAnsi="Cambria"/>
          <w:sz w:val="24"/>
          <w:szCs w:val="24"/>
        </w:rPr>
        <w:t>3.</w:t>
      </w:r>
      <w:r w:rsidR="00610926" w:rsidRPr="00D66CAF">
        <w:rPr>
          <w:rFonts w:ascii="Cambria" w:hAnsi="Cambria"/>
          <w:sz w:val="24"/>
          <w:szCs w:val="24"/>
        </w:rPr>
        <w:t xml:space="preserve">Niedoszacowanie, pominięcie oraz brak rozpoznania zakresu przedmiotu Umowy </w:t>
      </w:r>
      <w:r w:rsidR="00610926" w:rsidRPr="00D66CAF">
        <w:rPr>
          <w:rFonts w:ascii="Cambria" w:hAnsi="Cambria"/>
          <w:sz w:val="24"/>
          <w:szCs w:val="24"/>
        </w:rPr>
        <w:br/>
        <w:t>nie może być podstawą do żądania zm</w:t>
      </w:r>
      <w:r w:rsidR="00C95C8C" w:rsidRPr="00D66CAF">
        <w:rPr>
          <w:rFonts w:ascii="Cambria" w:hAnsi="Cambria"/>
          <w:sz w:val="24"/>
          <w:szCs w:val="24"/>
        </w:rPr>
        <w:t xml:space="preserve">iany wynagrodzenia określonego </w:t>
      </w:r>
      <w:r w:rsidR="00610926" w:rsidRPr="00D66CAF">
        <w:rPr>
          <w:rFonts w:ascii="Cambria" w:hAnsi="Cambria"/>
          <w:sz w:val="24"/>
          <w:szCs w:val="24"/>
        </w:rPr>
        <w:t>w ust. 1.</w:t>
      </w:r>
    </w:p>
    <w:p w14:paraId="1DF80328" w14:textId="281F1700" w:rsidR="00610926" w:rsidRPr="00D66CAF" w:rsidRDefault="00133D8F" w:rsidP="00133D8F">
      <w:pPr>
        <w:pStyle w:val="Bezodstpw"/>
        <w:tabs>
          <w:tab w:val="left" w:pos="-180"/>
          <w:tab w:val="left" w:pos="360"/>
        </w:tabs>
        <w:suppressAutoHyphens/>
        <w:jc w:val="both"/>
        <w:rPr>
          <w:rFonts w:ascii="Cambria" w:hAnsi="Cambria"/>
          <w:sz w:val="24"/>
          <w:szCs w:val="24"/>
        </w:rPr>
      </w:pPr>
      <w:r w:rsidRPr="00D66CAF">
        <w:rPr>
          <w:rFonts w:ascii="Cambria" w:hAnsi="Cambria"/>
          <w:color w:val="000000"/>
          <w:sz w:val="24"/>
          <w:szCs w:val="24"/>
        </w:rPr>
        <w:t>4.</w:t>
      </w:r>
      <w:r w:rsidR="00610926" w:rsidRPr="00D66CAF">
        <w:rPr>
          <w:rFonts w:ascii="Cambria" w:hAnsi="Cambria"/>
          <w:color w:val="000000"/>
          <w:sz w:val="24"/>
          <w:szCs w:val="24"/>
        </w:rPr>
        <w:t>Należne Wykonawcy wynagrodzenie za przedmiot Umowy płatne będzie, po wykonaniu robót, dokonaniu ich odbioru przez Zamawiającego, na podstawie podpisanego protokołu końcowego odbioru robót przez komisję odbiorową, po przedłożeniu faktury Zamawiającemu.</w:t>
      </w:r>
    </w:p>
    <w:p w14:paraId="4E9DD1EC" w14:textId="4BC2136C" w:rsidR="00CD7066" w:rsidRPr="00D66CAF" w:rsidRDefault="00133D8F" w:rsidP="00133D8F">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5.</w:t>
      </w:r>
      <w:r w:rsidR="00CD7066" w:rsidRPr="00D66CAF">
        <w:rPr>
          <w:rFonts w:ascii="Cambria" w:hAnsi="Cambria" w:cs="Times New Roman"/>
          <w:sz w:val="24"/>
          <w:szCs w:val="24"/>
        </w:rPr>
        <w:t xml:space="preserve">Płatnikiem z tytułu zobowiązań wynikających z niniejszej umowy jest Gmina </w:t>
      </w:r>
      <w:r w:rsidR="008B2222" w:rsidRPr="00D66CAF">
        <w:rPr>
          <w:rFonts w:ascii="Cambria" w:hAnsi="Cambria" w:cs="Times New Roman"/>
          <w:sz w:val="24"/>
          <w:szCs w:val="24"/>
        </w:rPr>
        <w:t>Dzierzążnia</w:t>
      </w:r>
      <w:r w:rsidR="00CD7066" w:rsidRPr="00D66CAF">
        <w:rPr>
          <w:rFonts w:ascii="Cambria" w:hAnsi="Cambria" w:cs="Times New Roman"/>
          <w:sz w:val="24"/>
          <w:szCs w:val="24"/>
        </w:rPr>
        <w:t>.</w:t>
      </w:r>
    </w:p>
    <w:p w14:paraId="3681C1BF" w14:textId="77777777" w:rsidR="00133D8F" w:rsidRPr="00D66CAF" w:rsidRDefault="00133D8F" w:rsidP="00133D8F">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6.</w:t>
      </w:r>
      <w:r w:rsidR="00CD7066" w:rsidRPr="00D66CAF">
        <w:rPr>
          <w:rFonts w:ascii="Cambria" w:hAnsi="Cambria" w:cs="Times New Roman"/>
          <w:sz w:val="24"/>
          <w:szCs w:val="24"/>
        </w:rPr>
        <w:t xml:space="preserve">Należne Wykonawcy wynagrodzenie będzie płatne na podstawie faktury VAT. </w:t>
      </w:r>
      <w:r w:rsidR="00254F23" w:rsidRPr="00D66CAF">
        <w:rPr>
          <w:rFonts w:ascii="Cambria" w:hAnsi="Cambria" w:cs="Times New Roman"/>
          <w:sz w:val="24"/>
          <w:szCs w:val="24"/>
        </w:rPr>
        <w:t xml:space="preserve"> </w:t>
      </w:r>
    </w:p>
    <w:p w14:paraId="178B3403" w14:textId="1519790A" w:rsidR="00625399" w:rsidRPr="00D66CAF" w:rsidRDefault="00CD7066" w:rsidP="00133D8F">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Faktura powinna być wystawiona</w:t>
      </w:r>
      <w:r w:rsidR="00625399" w:rsidRPr="00D66CAF">
        <w:rPr>
          <w:rFonts w:ascii="Cambria" w:hAnsi="Cambria" w:cs="Times New Roman"/>
          <w:sz w:val="24"/>
          <w:szCs w:val="24"/>
        </w:rPr>
        <w:t xml:space="preserve"> wg wzoru:</w:t>
      </w:r>
    </w:p>
    <w:p w14:paraId="5257126F" w14:textId="606FB157" w:rsidR="00625399" w:rsidRPr="00D66CAF" w:rsidRDefault="00625399" w:rsidP="00625399">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Nabywca:</w:t>
      </w:r>
      <w:r w:rsidR="00CD7066" w:rsidRPr="00D66CAF">
        <w:rPr>
          <w:rFonts w:ascii="Cambria" w:hAnsi="Cambria" w:cs="Times New Roman"/>
          <w:sz w:val="24"/>
          <w:szCs w:val="24"/>
        </w:rPr>
        <w:t xml:space="preserve"> Gmin</w:t>
      </w:r>
      <w:r w:rsidRPr="00D66CAF">
        <w:rPr>
          <w:rFonts w:ascii="Cambria" w:hAnsi="Cambria" w:cs="Times New Roman"/>
          <w:sz w:val="24"/>
          <w:szCs w:val="24"/>
        </w:rPr>
        <w:t>a</w:t>
      </w:r>
      <w:r w:rsidR="00CD7066" w:rsidRPr="00D66CAF">
        <w:rPr>
          <w:rFonts w:ascii="Cambria" w:hAnsi="Cambria" w:cs="Times New Roman"/>
          <w:sz w:val="24"/>
          <w:szCs w:val="24"/>
        </w:rPr>
        <w:t xml:space="preserve"> </w:t>
      </w:r>
      <w:r w:rsidR="008B2222" w:rsidRPr="00D66CAF">
        <w:rPr>
          <w:rFonts w:ascii="Cambria" w:hAnsi="Cambria" w:cs="Times New Roman"/>
          <w:sz w:val="24"/>
          <w:szCs w:val="24"/>
        </w:rPr>
        <w:t>Dzierzążnia, Dzierzążnia 28, 09-164 Dzierzążnia</w:t>
      </w:r>
      <w:r w:rsidR="00CD7066" w:rsidRPr="00D66CAF">
        <w:rPr>
          <w:rFonts w:ascii="Cambria" w:hAnsi="Cambria" w:cs="Times New Roman"/>
          <w:sz w:val="24"/>
          <w:szCs w:val="24"/>
        </w:rPr>
        <w:t xml:space="preserve">, NIP Gminy </w:t>
      </w:r>
      <w:r w:rsidR="008B2222" w:rsidRPr="00D66CAF">
        <w:rPr>
          <w:rFonts w:ascii="Cambria" w:hAnsi="Cambria" w:cs="Times New Roman"/>
          <w:sz w:val="24"/>
          <w:szCs w:val="24"/>
        </w:rPr>
        <w:t>567-185-17-85</w:t>
      </w:r>
    </w:p>
    <w:p w14:paraId="716B00C4" w14:textId="145016E4" w:rsidR="00CD7066" w:rsidRPr="00D66CAF" w:rsidRDefault="00625399" w:rsidP="00625399">
      <w:pPr>
        <w:widowControl w:val="0"/>
        <w:spacing w:after="0" w:line="240" w:lineRule="auto"/>
        <w:jc w:val="both"/>
        <w:rPr>
          <w:rFonts w:ascii="Cambria" w:hAnsi="Cambria" w:cs="Times New Roman"/>
          <w:sz w:val="24"/>
          <w:szCs w:val="24"/>
        </w:rPr>
      </w:pPr>
      <w:r w:rsidRPr="00D66CAF">
        <w:rPr>
          <w:rFonts w:ascii="Cambria" w:hAnsi="Cambria" w:cs="Times New Roman"/>
          <w:sz w:val="24"/>
          <w:szCs w:val="24"/>
        </w:rPr>
        <w:t xml:space="preserve">Odbiorca: Urząd Gminy w </w:t>
      </w:r>
      <w:r w:rsidR="008B2222" w:rsidRPr="00D66CAF">
        <w:rPr>
          <w:rFonts w:ascii="Cambria" w:hAnsi="Cambria" w:cs="Times New Roman"/>
          <w:sz w:val="24"/>
          <w:szCs w:val="24"/>
        </w:rPr>
        <w:t>Dzierzążni, Dzierzążnia 28, 09-164 Dzierzążnia</w:t>
      </w:r>
      <w:r w:rsidR="00CD7066" w:rsidRPr="00D66CAF">
        <w:rPr>
          <w:rFonts w:ascii="Cambria" w:hAnsi="Cambria" w:cs="Times New Roman"/>
          <w:sz w:val="24"/>
          <w:szCs w:val="24"/>
        </w:rPr>
        <w:t xml:space="preserve">. </w:t>
      </w:r>
    </w:p>
    <w:p w14:paraId="73078C00" w14:textId="0D4526EA" w:rsidR="008B2222" w:rsidRPr="00D66CAF" w:rsidRDefault="00133D8F" w:rsidP="00133D8F">
      <w:pPr>
        <w:widowControl w:val="0"/>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7.</w:t>
      </w:r>
      <w:r w:rsidR="00CD7066" w:rsidRPr="00D66CAF">
        <w:rPr>
          <w:rFonts w:ascii="Cambria" w:hAnsi="Cambria" w:cs="Times New Roman"/>
          <w:sz w:val="24"/>
          <w:szCs w:val="24"/>
        </w:rPr>
        <w:t>Zapłata przez Zamawiającego faktury za wykonane roboty nastąpi w terminie 14 dni, po przedłożeniu przez Wykonawcę faktury uprzednio zaakceptowanej przez Zamawiającego na konto wskazane przez Wykonawcę</w:t>
      </w:r>
      <w:r w:rsidR="008B2222" w:rsidRPr="00D66CAF">
        <w:rPr>
          <w:rFonts w:ascii="Cambria" w:hAnsi="Cambria" w:cs="Times New Roman"/>
          <w:sz w:val="24"/>
          <w:szCs w:val="24"/>
        </w:rPr>
        <w:t xml:space="preserve"> o nr………………………………………………………………</w:t>
      </w:r>
      <w:proofErr w:type="gramStart"/>
      <w:r w:rsidR="008B2222" w:rsidRPr="00D66CAF">
        <w:rPr>
          <w:rFonts w:ascii="Cambria" w:hAnsi="Cambria" w:cs="Times New Roman"/>
          <w:sz w:val="24"/>
          <w:szCs w:val="24"/>
        </w:rPr>
        <w:t>…….</w:t>
      </w:r>
      <w:proofErr w:type="gramEnd"/>
      <w:r w:rsidR="008B2222" w:rsidRPr="00D66CAF">
        <w:rPr>
          <w:rFonts w:ascii="Cambria" w:hAnsi="Cambria" w:cs="Times New Roman"/>
          <w:sz w:val="24"/>
          <w:szCs w:val="24"/>
        </w:rPr>
        <w:t>.</w:t>
      </w:r>
    </w:p>
    <w:p w14:paraId="476CA2B1" w14:textId="2231843C" w:rsidR="004A0EA7" w:rsidRPr="00D66CAF" w:rsidRDefault="000C7BE9" w:rsidP="000C7BE9">
      <w:pPr>
        <w:suppressAutoHyphens/>
        <w:autoSpaceDE w:val="0"/>
        <w:autoSpaceDN w:val="0"/>
        <w:adjustRightInd w:val="0"/>
        <w:spacing w:after="0" w:line="240" w:lineRule="auto"/>
        <w:jc w:val="both"/>
        <w:rPr>
          <w:rFonts w:ascii="Cambria" w:hAnsi="Cambria" w:cs="Times New Roman"/>
          <w:kern w:val="1"/>
          <w:sz w:val="24"/>
          <w:szCs w:val="24"/>
        </w:rPr>
      </w:pPr>
      <w:r w:rsidRPr="00D66CAF">
        <w:rPr>
          <w:rFonts w:ascii="Cambria" w:hAnsi="Cambria" w:cs="Times New Roman"/>
          <w:kern w:val="1"/>
          <w:sz w:val="24"/>
          <w:szCs w:val="24"/>
        </w:rPr>
        <w:t>*</w:t>
      </w:r>
      <w:r w:rsidR="004A0EA7" w:rsidRPr="00D66CAF">
        <w:rPr>
          <w:rFonts w:ascii="Cambria" w:hAnsi="Cambria" w:cs="Times New Roman"/>
          <w:kern w:val="1"/>
          <w:sz w:val="24"/>
          <w:szCs w:val="24"/>
        </w:rPr>
        <w:t xml:space="preserve">Wykonawca oświadcza, że rachunek bankowy, na który będzie dokonywana płatność                                  </w:t>
      </w:r>
      <w:r w:rsidR="004A0EA7" w:rsidRPr="00D66CAF">
        <w:rPr>
          <w:rFonts w:ascii="Cambria" w:hAnsi="Cambria" w:cs="Times New Roman"/>
          <w:b/>
          <w:kern w:val="1"/>
          <w:sz w:val="24"/>
          <w:szCs w:val="24"/>
        </w:rPr>
        <w:t>nr …………………………………………………………………………………………………</w:t>
      </w:r>
    </w:p>
    <w:p w14:paraId="2DAA442E" w14:textId="6BAFE438" w:rsidR="004A0EA7" w:rsidRPr="00D66CAF" w:rsidRDefault="004A0EA7" w:rsidP="004A0EA7">
      <w:pPr>
        <w:autoSpaceDE w:val="0"/>
        <w:autoSpaceDN w:val="0"/>
        <w:adjustRightInd w:val="0"/>
        <w:jc w:val="both"/>
        <w:rPr>
          <w:rFonts w:ascii="Cambria" w:hAnsi="Cambria" w:cs="Times New Roman"/>
          <w:kern w:val="1"/>
          <w:sz w:val="24"/>
          <w:szCs w:val="24"/>
        </w:rPr>
      </w:pPr>
      <w:r w:rsidRPr="00D66CAF">
        <w:rPr>
          <w:rFonts w:ascii="Cambria" w:hAnsi="Cambria" w:cs="Times New Roman"/>
          <w:kern w:val="1"/>
          <w:sz w:val="24"/>
          <w:szCs w:val="24"/>
        </w:rPr>
        <w:t xml:space="preserve">- jest rachunkiem umożliwiającym płatność </w:t>
      </w:r>
      <w:proofErr w:type="gramStart"/>
      <w:r w:rsidRPr="00D66CAF">
        <w:rPr>
          <w:rFonts w:ascii="Cambria" w:hAnsi="Cambria" w:cs="Times New Roman"/>
          <w:kern w:val="1"/>
          <w:sz w:val="24"/>
          <w:szCs w:val="24"/>
        </w:rPr>
        <w:t>w  ramach</w:t>
      </w:r>
      <w:proofErr w:type="gramEnd"/>
      <w:r w:rsidRPr="00D66CAF">
        <w:rPr>
          <w:rFonts w:ascii="Cambria" w:hAnsi="Cambria" w:cs="Times New Roman"/>
          <w:kern w:val="1"/>
          <w:sz w:val="24"/>
          <w:szCs w:val="24"/>
        </w:rPr>
        <w:t xml:space="preserve"> mechanizmu podzielonej płatności</w:t>
      </w:r>
    </w:p>
    <w:p w14:paraId="7806776B" w14:textId="41647F7E" w:rsidR="004A0EA7" w:rsidRPr="00D66CAF" w:rsidRDefault="004A0EA7" w:rsidP="004A0EA7">
      <w:pPr>
        <w:autoSpaceDE w:val="0"/>
        <w:autoSpaceDN w:val="0"/>
        <w:adjustRightInd w:val="0"/>
        <w:jc w:val="both"/>
        <w:rPr>
          <w:rFonts w:ascii="Cambria" w:hAnsi="Cambria" w:cs="Times New Roman"/>
          <w:kern w:val="1"/>
          <w:sz w:val="24"/>
          <w:szCs w:val="24"/>
        </w:rPr>
      </w:pPr>
      <w:r w:rsidRPr="00D66CAF">
        <w:rPr>
          <w:rFonts w:ascii="Cambria" w:hAnsi="Cambria" w:cs="Times New Roman"/>
          <w:kern w:val="1"/>
          <w:sz w:val="24"/>
          <w:szCs w:val="24"/>
        </w:rPr>
        <w:t xml:space="preserve">- jest rachunkiem znajdującym się w elektronicznym wykazie podmiotów prowadzonym od                        1 września 2019 roku przez Szefa </w:t>
      </w:r>
      <w:r w:rsidR="00F742FA">
        <w:rPr>
          <w:rFonts w:ascii="Cambria" w:hAnsi="Cambria" w:cs="Times New Roman"/>
          <w:kern w:val="1"/>
          <w:sz w:val="24"/>
          <w:szCs w:val="24"/>
        </w:rPr>
        <w:t>K</w:t>
      </w:r>
      <w:r w:rsidRPr="00D66CAF">
        <w:rPr>
          <w:rFonts w:ascii="Cambria" w:hAnsi="Cambria" w:cs="Times New Roman"/>
          <w:kern w:val="1"/>
          <w:sz w:val="24"/>
          <w:szCs w:val="24"/>
        </w:rPr>
        <w:t xml:space="preserve">rajowej Administracji Skarbowej, o którym mowa </w:t>
      </w:r>
      <w:r w:rsidR="00D66CAF">
        <w:rPr>
          <w:rFonts w:ascii="Cambria" w:hAnsi="Cambria" w:cs="Times New Roman"/>
          <w:kern w:val="1"/>
          <w:sz w:val="24"/>
          <w:szCs w:val="24"/>
        </w:rPr>
        <w:t xml:space="preserve">                          </w:t>
      </w:r>
      <w:r w:rsidRPr="00D66CAF">
        <w:rPr>
          <w:rFonts w:ascii="Cambria" w:hAnsi="Cambria" w:cs="Times New Roman"/>
          <w:kern w:val="1"/>
          <w:sz w:val="24"/>
          <w:szCs w:val="24"/>
        </w:rPr>
        <w:t xml:space="preserve">w </w:t>
      </w:r>
      <w:proofErr w:type="gramStart"/>
      <w:r w:rsidRPr="00D66CAF">
        <w:rPr>
          <w:rFonts w:ascii="Cambria" w:hAnsi="Cambria" w:cs="Times New Roman"/>
          <w:kern w:val="1"/>
          <w:sz w:val="24"/>
          <w:szCs w:val="24"/>
        </w:rPr>
        <w:t>ustawie  o</w:t>
      </w:r>
      <w:proofErr w:type="gramEnd"/>
      <w:r w:rsidRPr="00D66CAF">
        <w:rPr>
          <w:rFonts w:ascii="Cambria" w:hAnsi="Cambria" w:cs="Times New Roman"/>
          <w:kern w:val="1"/>
          <w:sz w:val="24"/>
          <w:szCs w:val="24"/>
        </w:rPr>
        <w:t xml:space="preserve"> podatku od towarów i usług.</w:t>
      </w:r>
    </w:p>
    <w:p w14:paraId="3AFC930E" w14:textId="6381232A" w:rsidR="008B2222" w:rsidRPr="00D66CAF" w:rsidRDefault="008B2222" w:rsidP="008B2222">
      <w:pPr>
        <w:pStyle w:val="Akapitzlist"/>
        <w:tabs>
          <w:tab w:val="num" w:pos="1440"/>
        </w:tabs>
        <w:spacing w:after="0" w:line="240" w:lineRule="auto"/>
        <w:ind w:left="0"/>
        <w:jc w:val="both"/>
        <w:rPr>
          <w:rFonts w:ascii="Cambria" w:hAnsi="Cambria" w:cs="Times New Roman"/>
          <w:sz w:val="24"/>
          <w:szCs w:val="24"/>
        </w:rPr>
      </w:pPr>
      <w:r w:rsidRPr="00D66CAF">
        <w:rPr>
          <w:rFonts w:ascii="Cambria" w:hAnsi="Cambria" w:cs="Times New Roman"/>
          <w:bCs/>
          <w:sz w:val="24"/>
          <w:szCs w:val="24"/>
        </w:rPr>
        <w:t xml:space="preserve">8.Datą zapłaty jest dzień obciążenia rachunku bankowego Zamawiającego. </w:t>
      </w:r>
    </w:p>
    <w:p w14:paraId="06A26338" w14:textId="6C2EDE31" w:rsidR="008B2222" w:rsidRPr="00D66CAF" w:rsidRDefault="008B2222" w:rsidP="008B2222">
      <w:pPr>
        <w:tabs>
          <w:tab w:val="num" w:pos="1440"/>
        </w:tabs>
        <w:spacing w:after="0" w:line="240" w:lineRule="auto"/>
        <w:jc w:val="both"/>
        <w:rPr>
          <w:rFonts w:ascii="Cambria" w:hAnsi="Cambria" w:cs="Times New Roman"/>
          <w:sz w:val="24"/>
          <w:szCs w:val="24"/>
        </w:rPr>
      </w:pPr>
      <w:r w:rsidRPr="00D66CAF">
        <w:rPr>
          <w:rFonts w:ascii="Cambria" w:hAnsi="Cambria" w:cs="Times New Roman"/>
          <w:sz w:val="24"/>
          <w:szCs w:val="24"/>
        </w:rPr>
        <w:t xml:space="preserve">9.Wynagrodzenie może ulec zmianie tylko w przypadkach określonych w umowie. </w:t>
      </w:r>
    </w:p>
    <w:p w14:paraId="1EC51ABC" w14:textId="2E73ABCF" w:rsidR="008B2222" w:rsidRPr="00D66CAF" w:rsidRDefault="008B2222" w:rsidP="008B2222">
      <w:pPr>
        <w:tabs>
          <w:tab w:val="num" w:pos="1440"/>
        </w:tabs>
        <w:spacing w:after="0" w:line="240" w:lineRule="auto"/>
        <w:jc w:val="both"/>
        <w:rPr>
          <w:rFonts w:ascii="Cambria" w:hAnsi="Cambria" w:cs="Times New Roman"/>
          <w:sz w:val="24"/>
          <w:szCs w:val="24"/>
        </w:rPr>
      </w:pPr>
      <w:r w:rsidRPr="00D66CAF">
        <w:rPr>
          <w:rFonts w:ascii="Cambria" w:hAnsi="Cambria" w:cs="Times New Roman"/>
          <w:sz w:val="24"/>
          <w:szCs w:val="24"/>
        </w:rPr>
        <w:t xml:space="preserve">10.Skutki zmiany ustawowej stawki podatku VAT obciążają Wykonawcę. Jeżeli w okresie obowiązywania umowy wzrośnie ustawowa stawka podatku VAT, Wykonawca tak ustala kwotę wynagrodzenia netto, aby kwota wynagrodzenia brutto obowiązująca w </w:t>
      </w:r>
      <w:proofErr w:type="gramStart"/>
      <w:r w:rsidRPr="00D66CAF">
        <w:rPr>
          <w:rFonts w:ascii="Cambria" w:hAnsi="Cambria" w:cs="Times New Roman"/>
          <w:sz w:val="24"/>
          <w:szCs w:val="24"/>
        </w:rPr>
        <w:t>dniu  obowiązywania</w:t>
      </w:r>
      <w:proofErr w:type="gramEnd"/>
      <w:r w:rsidRPr="00D66CAF">
        <w:rPr>
          <w:rFonts w:ascii="Cambria" w:hAnsi="Cambria" w:cs="Times New Roman"/>
          <w:sz w:val="24"/>
          <w:szCs w:val="24"/>
        </w:rPr>
        <w:t xml:space="preserve"> nowej ustawowej stawki podatku VAT, nie uległa zmianie.</w:t>
      </w:r>
    </w:p>
    <w:p w14:paraId="0A9F6B67" w14:textId="28A88CAC" w:rsidR="008B2222" w:rsidRPr="00D66CAF" w:rsidRDefault="008B2222" w:rsidP="008B2222">
      <w:pPr>
        <w:tabs>
          <w:tab w:val="num" w:pos="1440"/>
        </w:tabs>
        <w:spacing w:after="0" w:line="240" w:lineRule="auto"/>
        <w:jc w:val="both"/>
        <w:rPr>
          <w:rFonts w:ascii="Cambria" w:hAnsi="Cambria" w:cs="Times New Roman"/>
          <w:sz w:val="24"/>
          <w:szCs w:val="24"/>
        </w:rPr>
      </w:pPr>
      <w:r w:rsidRPr="00D66CAF">
        <w:rPr>
          <w:rFonts w:ascii="Cambria" w:hAnsi="Cambria" w:cs="Times New Roman"/>
          <w:sz w:val="24"/>
          <w:szCs w:val="24"/>
        </w:rPr>
        <w:t>11.Zamawiający może potrącać kary umowne z wynagrodzenia Wykonawcy.</w:t>
      </w:r>
    </w:p>
    <w:p w14:paraId="3109543E" w14:textId="513293ED" w:rsidR="00CD7066" w:rsidRPr="00D66CAF" w:rsidRDefault="00BD2C34" w:rsidP="00BD2C34">
      <w:pPr>
        <w:widowControl w:val="0"/>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12.</w:t>
      </w:r>
      <w:r w:rsidR="008B2222" w:rsidRPr="00D66CAF">
        <w:rPr>
          <w:rFonts w:ascii="Cambria" w:hAnsi="Cambria" w:cs="Times New Roman"/>
          <w:sz w:val="24"/>
          <w:szCs w:val="24"/>
        </w:rPr>
        <w:t xml:space="preserve">Zgodnie z art. 4 ustawy o elektronicznym fakturowaniu w zamówieniach publicznych, koncesjach na roboty budowlane lub usługi oraz partnerstwie publiczno – prywatnym                 </w:t>
      </w:r>
      <w:proofErr w:type="gramStart"/>
      <w:r w:rsidR="008B2222" w:rsidRPr="00D66CAF">
        <w:rPr>
          <w:rFonts w:ascii="Cambria" w:hAnsi="Cambria" w:cs="Times New Roman"/>
          <w:sz w:val="24"/>
          <w:szCs w:val="24"/>
        </w:rPr>
        <w:t xml:space="preserve">   (</w:t>
      </w:r>
      <w:proofErr w:type="gramEnd"/>
      <w:r w:rsidR="008B2222" w:rsidRPr="00D66CAF">
        <w:rPr>
          <w:rFonts w:ascii="Cambria" w:hAnsi="Cambria" w:cs="Times New Roman"/>
          <w:sz w:val="24"/>
          <w:szCs w:val="24"/>
        </w:rPr>
        <w:t>Dz. U z 20</w:t>
      </w:r>
      <w:r w:rsidR="00C51B33" w:rsidRPr="00D66CAF">
        <w:rPr>
          <w:rFonts w:ascii="Cambria" w:hAnsi="Cambria" w:cs="Times New Roman"/>
          <w:sz w:val="24"/>
          <w:szCs w:val="24"/>
        </w:rPr>
        <w:t>20</w:t>
      </w:r>
      <w:r w:rsidR="008B2222" w:rsidRPr="00D66CAF">
        <w:rPr>
          <w:rFonts w:ascii="Cambria" w:hAnsi="Cambria" w:cs="Times New Roman"/>
          <w:sz w:val="24"/>
          <w:szCs w:val="24"/>
        </w:rPr>
        <w:t xml:space="preserve">r. poz. </w:t>
      </w:r>
      <w:r w:rsidR="00C51B33" w:rsidRPr="00D66CAF">
        <w:rPr>
          <w:rFonts w:ascii="Cambria" w:hAnsi="Cambria" w:cs="Times New Roman"/>
          <w:sz w:val="24"/>
          <w:szCs w:val="24"/>
        </w:rPr>
        <w:t>1666</w:t>
      </w:r>
      <w:r w:rsidR="008B2222" w:rsidRPr="00D66CAF">
        <w:rPr>
          <w:rFonts w:ascii="Cambria" w:hAnsi="Cambria" w:cs="Times New Roman"/>
          <w:sz w:val="24"/>
          <w:szCs w:val="24"/>
        </w:rPr>
        <w:t xml:space="preserve">), Zamawiający jest obowiązany  do odbierania od wykonawcy ustrukturyzowanych faktur elektronicznych przesłanych za pośrednictwem platformy. Wykonawca natomiast nie jest </w:t>
      </w:r>
      <w:proofErr w:type="gramStart"/>
      <w:r w:rsidR="008B2222" w:rsidRPr="00D66CAF">
        <w:rPr>
          <w:rFonts w:ascii="Cambria" w:hAnsi="Cambria" w:cs="Times New Roman"/>
          <w:sz w:val="24"/>
          <w:szCs w:val="24"/>
        </w:rPr>
        <w:t>obowiązany  do</w:t>
      </w:r>
      <w:proofErr w:type="gramEnd"/>
      <w:r w:rsidR="008B2222" w:rsidRPr="00D66CAF">
        <w:rPr>
          <w:rFonts w:ascii="Cambria" w:hAnsi="Cambria" w:cs="Times New Roman"/>
          <w:sz w:val="24"/>
          <w:szCs w:val="24"/>
        </w:rPr>
        <w:t xml:space="preserve"> wysyłania ustrukturyzowanych faktur elektronicznych do Zamawiającego za pośrednictwem platformy. W związku z powyższym Wykonawca poinformuje Zamawiającego o zamiarze złożenia ustrukturyzowanej faktury </w:t>
      </w:r>
      <w:r w:rsidR="00D66CAF">
        <w:rPr>
          <w:rFonts w:ascii="Cambria" w:hAnsi="Cambria" w:cs="Times New Roman"/>
          <w:sz w:val="24"/>
          <w:szCs w:val="24"/>
        </w:rPr>
        <w:t xml:space="preserve">                   </w:t>
      </w:r>
      <w:r w:rsidR="008B2222" w:rsidRPr="00D66CAF">
        <w:rPr>
          <w:rFonts w:ascii="Cambria" w:hAnsi="Cambria" w:cs="Times New Roman"/>
          <w:sz w:val="24"/>
          <w:szCs w:val="24"/>
        </w:rPr>
        <w:t>w terminie 7 dni przed szacowanym terminem złożenia przedmiotowego dokumentu księgowego. Zamawiający niezwłocznie przekaże Wykonawcy informacje o numerze konta na platformie służącej do przesyłania ustrukturyzowanych faktur</w:t>
      </w:r>
      <w:r w:rsidR="00CD7066" w:rsidRPr="00D66CAF">
        <w:rPr>
          <w:rFonts w:ascii="Cambria" w:hAnsi="Cambria" w:cs="Times New Roman"/>
          <w:sz w:val="24"/>
          <w:szCs w:val="24"/>
        </w:rPr>
        <w:t>.</w:t>
      </w:r>
    </w:p>
    <w:p w14:paraId="4DF19DDF" w14:textId="34672EDC" w:rsidR="00CD7066" w:rsidRPr="00D66CAF" w:rsidRDefault="00BD2C34" w:rsidP="00BD2C34">
      <w:pPr>
        <w:widowControl w:val="0"/>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13.</w:t>
      </w:r>
      <w:r w:rsidR="00CD7066" w:rsidRPr="00D66CAF">
        <w:rPr>
          <w:rFonts w:ascii="Cambria" w:hAnsi="Cambria" w:cs="Times New Roman"/>
          <w:sz w:val="24"/>
          <w:szCs w:val="24"/>
        </w:rPr>
        <w:t xml:space="preserve">Wykonawca zobowiązuje się do złożenia Zamawiającemu, w terminie do 7 dni od wystawienia faktury, zestawienia wystawionych przez podwykonawcę faktur </w:t>
      </w:r>
      <w:r w:rsidR="00264707" w:rsidRPr="00D66CAF">
        <w:rPr>
          <w:rFonts w:ascii="Cambria" w:hAnsi="Cambria" w:cs="Times New Roman"/>
          <w:sz w:val="24"/>
          <w:szCs w:val="24"/>
        </w:rPr>
        <w:t xml:space="preserve">wraz </w:t>
      </w:r>
      <w:r w:rsidR="00D66CAF">
        <w:rPr>
          <w:rFonts w:ascii="Cambria" w:hAnsi="Cambria" w:cs="Times New Roman"/>
          <w:sz w:val="24"/>
          <w:szCs w:val="24"/>
        </w:rPr>
        <w:t xml:space="preserve">                              </w:t>
      </w:r>
      <w:r w:rsidR="00264707" w:rsidRPr="00D66CAF">
        <w:rPr>
          <w:rFonts w:ascii="Cambria" w:hAnsi="Cambria" w:cs="Times New Roman"/>
          <w:sz w:val="24"/>
          <w:szCs w:val="24"/>
        </w:rPr>
        <w:t xml:space="preserve">z dowodami zapłaty </w:t>
      </w:r>
      <w:r w:rsidR="00CD7066" w:rsidRPr="00D66CAF">
        <w:rPr>
          <w:rFonts w:ascii="Cambria" w:hAnsi="Cambria" w:cs="Times New Roman"/>
          <w:sz w:val="24"/>
          <w:szCs w:val="24"/>
        </w:rPr>
        <w:t xml:space="preserve">oraz pisemnego oświadczenia podwykonawcy i dalszego podwykonawcy, </w:t>
      </w:r>
      <w:r w:rsidR="00CD7066" w:rsidRPr="00D66CAF">
        <w:rPr>
          <w:rFonts w:ascii="Cambria" w:hAnsi="Cambria" w:cs="Times New Roman"/>
          <w:sz w:val="24"/>
          <w:szCs w:val="24"/>
        </w:rPr>
        <w:lastRenderedPageBreak/>
        <w:t xml:space="preserve">których wierzytelność jest częścią składową wystawionej faktury VAT, o otrzymaniu przez tego podwykonawcę i dalszego podwykonawcę wymagalnej zapłaty za wykonany zakres robót, usług lub dostaw, będących częścią składową zakresu zamówienia, za który została wystawiona faktura. W przypadku niedostarczenia przez Wykonawcę powyższego zestawienia i oświadczenia, Zamawiający wstrzyma wypłatę wynagrodzenia Wykonawcy, do czasu ich otrzymania. Od zatrzymanej kwoty odsetki nie przysługują. </w:t>
      </w:r>
    </w:p>
    <w:p w14:paraId="49425B90" w14:textId="349AAEA7" w:rsidR="00CD7066" w:rsidRPr="00D66CAF" w:rsidRDefault="00BD2C34" w:rsidP="00BD2C34">
      <w:pPr>
        <w:pStyle w:val="Default"/>
        <w:jc w:val="both"/>
        <w:rPr>
          <w:rFonts w:ascii="Cambria" w:hAnsi="Cambria"/>
        </w:rPr>
      </w:pPr>
      <w:r w:rsidRPr="00D66CAF">
        <w:rPr>
          <w:rFonts w:ascii="Cambria" w:hAnsi="Cambria"/>
        </w:rPr>
        <w:t>14.</w:t>
      </w:r>
      <w:r w:rsidR="00CD7066" w:rsidRPr="00D66CAF">
        <w:rPr>
          <w:rFonts w:ascii="Cambria" w:hAnsi="Cambria"/>
        </w:rPr>
        <w:t xml:space="preserve">W przypadku braku zapłaty lub uchylania się od zapłaty wymagalnego wynagrodzenia </w:t>
      </w:r>
      <w:r w:rsidR="00254F23" w:rsidRPr="00D66CAF">
        <w:rPr>
          <w:rFonts w:ascii="Cambria" w:hAnsi="Cambria"/>
        </w:rPr>
        <w:t xml:space="preserve">                   </w:t>
      </w:r>
      <w:r w:rsidR="00CD7066" w:rsidRPr="00D66CAF">
        <w:rPr>
          <w:rFonts w:ascii="Cambria" w:hAnsi="Cambria"/>
        </w:rPr>
        <w:t xml:space="preserve">podwykonawcy lub dalszemu podwykonawcy, Zamawiający wstrzyma wypłatę wynagrodzenia Wykonawcy do czasu uregulowania wymagalnych zobowiązań wobec podwykonawcy lub dalszego podwykonawcy. Od zatrzymanej kwoty odsetki nie przysługują. </w:t>
      </w:r>
    </w:p>
    <w:p w14:paraId="11BF7E34" w14:textId="2D2B0367" w:rsidR="00CD7066" w:rsidRPr="00D66CAF" w:rsidRDefault="00BD2C34" w:rsidP="00BD2C34">
      <w:pPr>
        <w:pStyle w:val="Default"/>
        <w:jc w:val="both"/>
        <w:rPr>
          <w:rFonts w:ascii="Cambria" w:hAnsi="Cambria"/>
        </w:rPr>
      </w:pPr>
      <w:r w:rsidRPr="00D66CAF">
        <w:rPr>
          <w:rFonts w:ascii="Cambria" w:hAnsi="Cambria"/>
        </w:rPr>
        <w:t>15.</w:t>
      </w:r>
      <w:r w:rsidR="00CD7066" w:rsidRPr="00D66CAF">
        <w:rPr>
          <w:rFonts w:ascii="Cambria" w:hAnsi="Cambria"/>
        </w:rPr>
        <w:t>Wynagrodzenie, o którym mowa w ust. 8 dotyczy wyłącznie należności wynikających</w:t>
      </w:r>
      <w:r w:rsidR="008B2222" w:rsidRPr="00D66CAF">
        <w:rPr>
          <w:rFonts w:ascii="Cambria" w:hAnsi="Cambria"/>
        </w:rPr>
        <w:t xml:space="preserve">                   </w:t>
      </w:r>
      <w:r w:rsidR="00CD7066" w:rsidRPr="00D66CAF">
        <w:rPr>
          <w:rFonts w:ascii="Cambria" w:hAnsi="Cambria"/>
        </w:rPr>
        <w:t xml:space="preserve"> z umów, o których mowa w § </w:t>
      </w:r>
      <w:r w:rsidR="003164FB" w:rsidRPr="00D66CAF">
        <w:rPr>
          <w:rFonts w:ascii="Cambria" w:hAnsi="Cambria"/>
        </w:rPr>
        <w:t>6</w:t>
      </w:r>
      <w:r w:rsidR="00CD7066" w:rsidRPr="00D66CAF">
        <w:rPr>
          <w:rFonts w:ascii="Cambria" w:hAnsi="Cambria"/>
        </w:rPr>
        <w:t xml:space="preserve">. </w:t>
      </w:r>
    </w:p>
    <w:p w14:paraId="7A595107" w14:textId="662E4BE0" w:rsidR="00CD7066" w:rsidRPr="00D66CAF" w:rsidRDefault="00BD2C34" w:rsidP="00BD2C34">
      <w:pPr>
        <w:pStyle w:val="Default"/>
        <w:jc w:val="both"/>
        <w:rPr>
          <w:rFonts w:ascii="Cambria" w:hAnsi="Cambria"/>
        </w:rPr>
      </w:pPr>
      <w:r w:rsidRPr="00D66CAF">
        <w:rPr>
          <w:rFonts w:ascii="Cambria" w:hAnsi="Cambria"/>
        </w:rPr>
        <w:t>16.</w:t>
      </w:r>
      <w:r w:rsidR="00CD7066" w:rsidRPr="00D66CAF">
        <w:rPr>
          <w:rFonts w:ascii="Cambria" w:hAnsi="Cambria"/>
        </w:rPr>
        <w:t>W przypadku, gdy Wykonawcą jest Konsorcjum, członkowie Konsorcjum odpowiadają solidarnie wobec Zamawiającego z tytułu dokonywanych przez niego zapłat na rzecz podwykonawców lub dalszych podwykonawców.</w:t>
      </w:r>
    </w:p>
    <w:p w14:paraId="4F8665F7" w14:textId="60AAC21E" w:rsidR="00CD7066" w:rsidRPr="00D66CAF" w:rsidRDefault="000C7BE9" w:rsidP="000C7BE9">
      <w:pPr>
        <w:pStyle w:val="Default"/>
        <w:jc w:val="both"/>
        <w:rPr>
          <w:rFonts w:ascii="Cambria" w:hAnsi="Cambria"/>
        </w:rPr>
      </w:pPr>
      <w:r w:rsidRPr="00D66CAF">
        <w:rPr>
          <w:rFonts w:ascii="Cambria" w:hAnsi="Cambria"/>
        </w:rPr>
        <w:t>17.</w:t>
      </w:r>
      <w:r w:rsidR="00CD7066" w:rsidRPr="00D66CAF">
        <w:rPr>
          <w:rFonts w:ascii="Cambria" w:hAnsi="Cambria"/>
        </w:rPr>
        <w:t xml:space="preserve"> Powierzenie wykonania części robót podwykonawcom lub dalszym podwykonawcom nie pociąga za sobą możliwości naliczania dodatkowej zapłaty dla Wykonawcy, ani dokonania jakichkolwiek zmian warunków niniejszej umowy. </w:t>
      </w:r>
    </w:p>
    <w:p w14:paraId="72028846" w14:textId="11E5EE50" w:rsidR="00CD7066" w:rsidRPr="00D66CAF" w:rsidRDefault="000C7BE9" w:rsidP="000C7BE9">
      <w:pPr>
        <w:pStyle w:val="Default"/>
        <w:jc w:val="both"/>
        <w:rPr>
          <w:rFonts w:ascii="Cambria" w:hAnsi="Cambria"/>
        </w:rPr>
      </w:pPr>
      <w:r w:rsidRPr="00D66CAF">
        <w:rPr>
          <w:rFonts w:ascii="Cambria" w:hAnsi="Cambria"/>
        </w:rPr>
        <w:t>18.</w:t>
      </w:r>
      <w:r w:rsidR="00CD7066" w:rsidRPr="00D66CAF">
        <w:rPr>
          <w:rFonts w:ascii="Cambria" w:hAnsi="Cambria"/>
        </w:rPr>
        <w:t xml:space="preserve">Wykonawcy przysługuje wyłącznie wynagrodzenie za zrealizowany zakres zamówienia określony w przedmiocie Umowy, o którym mowa w § 1, wykonany w sposób prawidłowy oraz zgodny z zasadami wiedzy technicznej i sztuki budowlanej. </w:t>
      </w:r>
    </w:p>
    <w:p w14:paraId="6632D393" w14:textId="3CF43EBE" w:rsidR="00CD7066" w:rsidRPr="00D66CAF" w:rsidRDefault="000C7BE9" w:rsidP="000C7BE9">
      <w:pPr>
        <w:pStyle w:val="Default"/>
        <w:jc w:val="both"/>
        <w:rPr>
          <w:rFonts w:ascii="Cambria" w:hAnsi="Cambria"/>
        </w:rPr>
      </w:pPr>
      <w:r w:rsidRPr="00D66CAF">
        <w:rPr>
          <w:rFonts w:ascii="Cambria" w:hAnsi="Cambria"/>
        </w:rPr>
        <w:t>19.</w:t>
      </w:r>
      <w:r w:rsidR="00CD7066" w:rsidRPr="00D66CAF">
        <w:rPr>
          <w:rFonts w:ascii="Cambria" w:hAnsi="Cambria"/>
        </w:rPr>
        <w:t xml:space="preserve">Cesja praw i wierzytelności wynikających z niniejszej umowy, wymaga zgody pisemnej Zamawiającego. </w:t>
      </w:r>
    </w:p>
    <w:p w14:paraId="46EB88D7" w14:textId="0117C409" w:rsidR="00CD7066" w:rsidRPr="00D66CAF" w:rsidRDefault="000C7BE9" w:rsidP="000C7BE9">
      <w:pPr>
        <w:pStyle w:val="Default"/>
        <w:tabs>
          <w:tab w:val="left" w:pos="180"/>
        </w:tabs>
        <w:jc w:val="both"/>
        <w:rPr>
          <w:rFonts w:ascii="Cambria" w:hAnsi="Cambria"/>
          <w:color w:val="auto"/>
        </w:rPr>
      </w:pPr>
      <w:r w:rsidRPr="00D66CAF">
        <w:rPr>
          <w:rFonts w:ascii="Cambria" w:hAnsi="Cambria"/>
        </w:rPr>
        <w:t>20.</w:t>
      </w:r>
      <w:r w:rsidR="00CD7066" w:rsidRPr="00D66CAF">
        <w:rPr>
          <w:rFonts w:ascii="Cambria" w:hAnsi="Cambria"/>
        </w:rPr>
        <w:t xml:space="preserve">W przypadku odstąpienia przez Zamawiającego od umowy z przyczyn innych niż niewykonanie lub nienależyte wykonanie przez Wykonawcę przedmiotu umowy, Wykonawcy przysługiwać będzie wyłącznie wynagrodzenie należne z tytułu </w:t>
      </w:r>
      <w:r w:rsidR="00CD7066" w:rsidRPr="00D66CAF">
        <w:rPr>
          <w:rFonts w:ascii="Cambria" w:hAnsi="Cambria"/>
          <w:color w:val="auto"/>
        </w:rPr>
        <w:t xml:space="preserve">wykonanych robót. </w:t>
      </w:r>
    </w:p>
    <w:p w14:paraId="0BD08678" w14:textId="475A092C" w:rsidR="004A1979" w:rsidRPr="00D66CAF" w:rsidRDefault="000C7BE9" w:rsidP="000C7BE9">
      <w:pPr>
        <w:pStyle w:val="Default"/>
        <w:tabs>
          <w:tab w:val="left" w:pos="180"/>
        </w:tabs>
        <w:jc w:val="both"/>
        <w:rPr>
          <w:rFonts w:ascii="Cambria" w:hAnsi="Cambria"/>
          <w:color w:val="auto"/>
        </w:rPr>
      </w:pPr>
      <w:r w:rsidRPr="00D66CAF">
        <w:rPr>
          <w:rFonts w:ascii="Cambria" w:hAnsi="Cambria"/>
        </w:rPr>
        <w:t>21.</w:t>
      </w:r>
      <w:r w:rsidR="004A1979" w:rsidRPr="00D66CAF">
        <w:rPr>
          <w:rFonts w:ascii="Cambria" w:hAnsi="Cambria"/>
        </w:rPr>
        <w:t xml:space="preserve">Strony zgodnie postanawiają, że jeżeli zajdzie konieczność wystawienia faktury korygującej to zastosujemy tz. „stare zasady” dotyczące korekty faktury (art. 29a </w:t>
      </w:r>
      <w:r w:rsidR="00D66CAF">
        <w:rPr>
          <w:rFonts w:ascii="Cambria" w:hAnsi="Cambria"/>
        </w:rPr>
        <w:t xml:space="preserve">                                 </w:t>
      </w:r>
      <w:r w:rsidR="004A1979" w:rsidRPr="00D66CAF">
        <w:rPr>
          <w:rFonts w:ascii="Cambria" w:hAnsi="Cambria"/>
        </w:rPr>
        <w:t xml:space="preserve">ust. 13 ustawy o VAT) </w:t>
      </w:r>
      <w:proofErr w:type="gramStart"/>
      <w:r w:rsidR="004A1979" w:rsidRPr="00D66CAF">
        <w:rPr>
          <w:rFonts w:ascii="Cambria" w:hAnsi="Cambria"/>
        </w:rPr>
        <w:t>obowiązujące  przed</w:t>
      </w:r>
      <w:proofErr w:type="gramEnd"/>
      <w:r w:rsidR="004A1979" w:rsidRPr="00D66CAF">
        <w:rPr>
          <w:rFonts w:ascii="Cambria" w:hAnsi="Cambria"/>
        </w:rPr>
        <w:t xml:space="preserve"> wejściem w życie ustawy z dnia 27 listopada 2020r. o zmianie ustawy   o podatku od towarów i usług oraz niektórych innych ustaw</w:t>
      </w:r>
      <w:r w:rsidR="00D66CAF">
        <w:rPr>
          <w:rFonts w:ascii="Cambria" w:hAnsi="Cambria"/>
        </w:rPr>
        <w:t xml:space="preserve">                      </w:t>
      </w:r>
      <w:r w:rsidR="004A1979" w:rsidRPr="00D66CAF">
        <w:rPr>
          <w:rFonts w:ascii="Cambria" w:hAnsi="Cambria"/>
        </w:rPr>
        <w:t xml:space="preserve"> (Dz. U z 2020r., poz. 2419)</w:t>
      </w:r>
    </w:p>
    <w:p w14:paraId="54ED8329"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xml:space="preserve">§ </w:t>
      </w:r>
      <w:r w:rsidR="007A504B" w:rsidRPr="00D66CAF">
        <w:rPr>
          <w:rFonts w:ascii="Cambria" w:hAnsi="Cambria" w:cs="Times New Roman"/>
          <w:b/>
          <w:sz w:val="24"/>
          <w:szCs w:val="24"/>
        </w:rPr>
        <w:t>9</w:t>
      </w:r>
      <w:r w:rsidRPr="00D66CAF">
        <w:rPr>
          <w:rFonts w:ascii="Cambria" w:hAnsi="Cambria" w:cs="Times New Roman"/>
          <w:sz w:val="24"/>
          <w:szCs w:val="24"/>
        </w:rPr>
        <w:t>.</w:t>
      </w:r>
    </w:p>
    <w:p w14:paraId="36CD9AAE"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Kary umowne</w:t>
      </w:r>
    </w:p>
    <w:p w14:paraId="08B3D670" w14:textId="77777777" w:rsidR="00610926" w:rsidRPr="00D66CAF" w:rsidRDefault="00610926" w:rsidP="00610926">
      <w:pPr>
        <w:widowControl w:val="0"/>
        <w:spacing w:after="0" w:line="240" w:lineRule="auto"/>
        <w:ind w:left="-180"/>
        <w:rPr>
          <w:rFonts w:ascii="Cambria" w:hAnsi="Cambria" w:cs="Times New Roman"/>
          <w:sz w:val="24"/>
          <w:szCs w:val="24"/>
        </w:rPr>
      </w:pPr>
      <w:r w:rsidRPr="00D66CAF">
        <w:rPr>
          <w:rFonts w:ascii="Cambria" w:hAnsi="Cambria" w:cs="Times New Roman"/>
          <w:sz w:val="24"/>
          <w:szCs w:val="24"/>
        </w:rPr>
        <w:t xml:space="preserve">Strony z tytułu niewykonania lub nienależytego wykonania przedmiotu umowy ustalają kary </w:t>
      </w:r>
      <w:proofErr w:type="gramStart"/>
      <w:r w:rsidRPr="00D66CAF">
        <w:rPr>
          <w:rFonts w:ascii="Cambria" w:hAnsi="Cambria" w:cs="Times New Roman"/>
          <w:sz w:val="24"/>
          <w:szCs w:val="24"/>
        </w:rPr>
        <w:t>umowne  w</w:t>
      </w:r>
      <w:proofErr w:type="gramEnd"/>
      <w:r w:rsidRPr="00D66CAF">
        <w:rPr>
          <w:rFonts w:ascii="Cambria" w:hAnsi="Cambria" w:cs="Times New Roman"/>
          <w:sz w:val="24"/>
          <w:szCs w:val="24"/>
        </w:rPr>
        <w:t xml:space="preserve"> następujących przypadkach i wysokościach:</w:t>
      </w:r>
    </w:p>
    <w:p w14:paraId="76363644" w14:textId="77777777" w:rsidR="00610926" w:rsidRPr="00D66CAF" w:rsidRDefault="00610926" w:rsidP="00610926">
      <w:pPr>
        <w:widowControl w:val="0"/>
        <w:spacing w:after="0" w:line="240" w:lineRule="auto"/>
        <w:ind w:left="-180"/>
        <w:rPr>
          <w:rFonts w:ascii="Cambria" w:hAnsi="Cambria" w:cs="Times New Roman"/>
          <w:sz w:val="24"/>
          <w:szCs w:val="24"/>
        </w:rPr>
      </w:pPr>
      <w:r w:rsidRPr="00D66CAF">
        <w:rPr>
          <w:rFonts w:ascii="Cambria" w:hAnsi="Cambria" w:cs="Times New Roman"/>
          <w:b/>
          <w:sz w:val="24"/>
          <w:szCs w:val="24"/>
        </w:rPr>
        <w:t>1.</w:t>
      </w:r>
      <w:r w:rsidRPr="00D66CAF">
        <w:rPr>
          <w:rFonts w:ascii="Cambria" w:hAnsi="Cambria" w:cs="Times New Roman"/>
          <w:sz w:val="24"/>
          <w:szCs w:val="24"/>
        </w:rPr>
        <w:t xml:space="preserve"> Wykonawca zapłaci Zamawiającemu kary umowne:</w:t>
      </w:r>
    </w:p>
    <w:p w14:paraId="18CCB5A8" w14:textId="2D28C610"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1) za zwłokę w terminie wykonania określonych umową robót w </w:t>
      </w:r>
      <w:proofErr w:type="gramStart"/>
      <w:r w:rsidRPr="00D66CAF">
        <w:rPr>
          <w:rFonts w:ascii="Cambria" w:hAnsi="Cambria" w:cs="Times New Roman"/>
          <w:sz w:val="24"/>
          <w:szCs w:val="24"/>
        </w:rPr>
        <w:t xml:space="preserve">wysokości </w:t>
      </w:r>
      <w:r w:rsidR="009308DC" w:rsidRPr="00D66CAF">
        <w:rPr>
          <w:rFonts w:ascii="Cambria" w:hAnsi="Cambria" w:cs="Times New Roman"/>
          <w:sz w:val="24"/>
          <w:szCs w:val="24"/>
        </w:rPr>
        <w:t xml:space="preserve"> 0</w:t>
      </w:r>
      <w:proofErr w:type="gramEnd"/>
      <w:r w:rsidR="009308DC" w:rsidRPr="00D66CAF">
        <w:rPr>
          <w:rFonts w:ascii="Cambria" w:hAnsi="Cambria" w:cs="Times New Roman"/>
          <w:sz w:val="24"/>
          <w:szCs w:val="24"/>
        </w:rPr>
        <w:t>,2</w:t>
      </w:r>
      <w:r w:rsidRPr="00D66CAF">
        <w:rPr>
          <w:rFonts w:ascii="Cambria" w:hAnsi="Cambria" w:cs="Times New Roman"/>
          <w:sz w:val="24"/>
          <w:szCs w:val="24"/>
        </w:rPr>
        <w:t xml:space="preserve"> % w</w:t>
      </w:r>
      <w:r w:rsidR="007A504B" w:rsidRPr="00D66CAF">
        <w:rPr>
          <w:rFonts w:ascii="Cambria" w:hAnsi="Cambria" w:cs="Times New Roman"/>
          <w:sz w:val="24"/>
          <w:szCs w:val="24"/>
        </w:rPr>
        <w:t>artości umownej określonej w § 8</w:t>
      </w:r>
      <w:r w:rsidRPr="00D66CAF">
        <w:rPr>
          <w:rFonts w:ascii="Cambria" w:hAnsi="Cambria" w:cs="Times New Roman"/>
          <w:sz w:val="24"/>
          <w:szCs w:val="24"/>
        </w:rPr>
        <w:t xml:space="preserve"> ust. 1 za każdy dzień zwłoki,</w:t>
      </w:r>
    </w:p>
    <w:p w14:paraId="0061B7B1" w14:textId="4B08C35A"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2) w razie zwłoki w usuwaniu wad stwierdzonych przy odbiorze lub w trakcie trwania </w:t>
      </w:r>
      <w:proofErr w:type="gramStart"/>
      <w:r w:rsidRPr="00D66CAF">
        <w:rPr>
          <w:rFonts w:ascii="Cambria" w:hAnsi="Cambria" w:cs="Times New Roman"/>
          <w:sz w:val="24"/>
          <w:szCs w:val="24"/>
        </w:rPr>
        <w:t>gwarancji</w:t>
      </w:r>
      <w:r w:rsidR="008B2222" w:rsidRPr="00D66CAF">
        <w:rPr>
          <w:rFonts w:ascii="Cambria" w:hAnsi="Cambria" w:cs="Times New Roman"/>
          <w:sz w:val="24"/>
          <w:szCs w:val="24"/>
        </w:rPr>
        <w:t xml:space="preserve">  </w:t>
      </w:r>
      <w:r w:rsidRPr="00D66CAF">
        <w:rPr>
          <w:rFonts w:ascii="Cambria" w:hAnsi="Cambria" w:cs="Times New Roman"/>
          <w:sz w:val="24"/>
          <w:szCs w:val="24"/>
        </w:rPr>
        <w:t>i</w:t>
      </w:r>
      <w:proofErr w:type="gramEnd"/>
      <w:r w:rsidRPr="00D66CAF">
        <w:rPr>
          <w:rFonts w:ascii="Cambria" w:hAnsi="Cambria" w:cs="Times New Roman"/>
          <w:sz w:val="24"/>
          <w:szCs w:val="24"/>
        </w:rPr>
        <w:t xml:space="preserve"> rękojmi za wady w wysokości </w:t>
      </w:r>
      <w:r w:rsidR="009308DC" w:rsidRPr="00D66CAF">
        <w:rPr>
          <w:rFonts w:ascii="Cambria" w:hAnsi="Cambria" w:cs="Times New Roman"/>
          <w:sz w:val="24"/>
          <w:szCs w:val="24"/>
        </w:rPr>
        <w:t>0,2</w:t>
      </w:r>
      <w:r w:rsidRPr="00D66CAF">
        <w:rPr>
          <w:rFonts w:ascii="Cambria" w:hAnsi="Cambria" w:cs="Times New Roman"/>
          <w:sz w:val="24"/>
          <w:szCs w:val="24"/>
        </w:rPr>
        <w:t xml:space="preserve">% wartości umownej określonej w § </w:t>
      </w:r>
      <w:r w:rsidR="007A504B" w:rsidRPr="00D66CAF">
        <w:rPr>
          <w:rFonts w:ascii="Cambria" w:hAnsi="Cambria" w:cs="Times New Roman"/>
          <w:sz w:val="24"/>
          <w:szCs w:val="24"/>
        </w:rPr>
        <w:t>8</w:t>
      </w:r>
      <w:r w:rsidRPr="00D66CAF">
        <w:rPr>
          <w:rFonts w:ascii="Cambria" w:hAnsi="Cambria" w:cs="Times New Roman"/>
          <w:sz w:val="24"/>
          <w:szCs w:val="24"/>
        </w:rPr>
        <w:t xml:space="preserve"> ust. 1 za każdy dzień zwłoki od dnia umownego na usunięcie wad,</w:t>
      </w:r>
    </w:p>
    <w:p w14:paraId="3FD0A39E" w14:textId="77777777"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3) w razie zwłoki w usunięciu wad w terminie dodatkowym niż ustalony umową stron, kary umowne ustalone w pkt 2) ulegają podwyższeniu o 50% licząc od dnia upływu terminu dodatkowego za każdy dzień zwłoki,</w:t>
      </w:r>
    </w:p>
    <w:p w14:paraId="4221C595" w14:textId="2A14FDCB"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4) za odstąpienie od umowy przez Wykonawcę z przyczyn od niego zależnych Wykonawca zapłaci Zamawiającemu karę w wysokości </w:t>
      </w:r>
      <w:r w:rsidR="00D91450" w:rsidRPr="00D66CAF">
        <w:rPr>
          <w:rFonts w:ascii="Cambria" w:hAnsi="Cambria" w:cs="Times New Roman"/>
          <w:sz w:val="24"/>
          <w:szCs w:val="24"/>
        </w:rPr>
        <w:t>10</w:t>
      </w:r>
      <w:r w:rsidRPr="00D66CAF">
        <w:rPr>
          <w:rFonts w:ascii="Cambria" w:hAnsi="Cambria" w:cs="Times New Roman"/>
          <w:sz w:val="24"/>
          <w:szCs w:val="24"/>
        </w:rPr>
        <w:t xml:space="preserve"> % wartości umownej określonej w § </w:t>
      </w:r>
      <w:r w:rsidR="007A504B" w:rsidRPr="00D66CAF">
        <w:rPr>
          <w:rFonts w:ascii="Cambria" w:hAnsi="Cambria" w:cs="Times New Roman"/>
          <w:sz w:val="24"/>
          <w:szCs w:val="24"/>
        </w:rPr>
        <w:t>8</w:t>
      </w:r>
      <w:r w:rsidRPr="00D66CAF">
        <w:rPr>
          <w:rFonts w:ascii="Cambria" w:hAnsi="Cambria" w:cs="Times New Roman"/>
          <w:sz w:val="24"/>
          <w:szCs w:val="24"/>
        </w:rPr>
        <w:t xml:space="preserve"> ust 1.</w:t>
      </w:r>
      <w:r w:rsidR="000C7BE9" w:rsidRPr="00D66CAF">
        <w:rPr>
          <w:rFonts w:ascii="Cambria" w:hAnsi="Cambria" w:cs="Times New Roman"/>
          <w:sz w:val="24"/>
          <w:szCs w:val="24"/>
        </w:rPr>
        <w:t>,</w:t>
      </w:r>
    </w:p>
    <w:p w14:paraId="24A5BD8C" w14:textId="77777777"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5) za spowodowanie przerwy w realizacji robót z przyczyn zależnych od Wykonawcy w wysokości 0,</w:t>
      </w:r>
      <w:r w:rsidR="007A504B" w:rsidRPr="00D66CAF">
        <w:rPr>
          <w:rFonts w:ascii="Cambria" w:hAnsi="Cambria" w:cs="Times New Roman"/>
          <w:sz w:val="24"/>
          <w:szCs w:val="24"/>
        </w:rPr>
        <w:t>1</w:t>
      </w:r>
      <w:r w:rsidRPr="00D66CAF">
        <w:rPr>
          <w:rFonts w:ascii="Cambria" w:hAnsi="Cambria" w:cs="Times New Roman"/>
          <w:sz w:val="24"/>
          <w:szCs w:val="24"/>
        </w:rPr>
        <w:t>% wynagrodzenia umownego za każdy dzień przerwy.</w:t>
      </w:r>
    </w:p>
    <w:p w14:paraId="0565643A" w14:textId="2E3CA1B1"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6) brak zapłaty wynagrodzenia przysługującego podwykonawcy albo dalszemu podwykonawcy </w:t>
      </w:r>
      <w:r w:rsidR="00D91450" w:rsidRPr="00D66CAF">
        <w:rPr>
          <w:rFonts w:ascii="Cambria" w:hAnsi="Cambria" w:cs="Times New Roman"/>
          <w:sz w:val="24"/>
          <w:szCs w:val="24"/>
        </w:rPr>
        <w:t xml:space="preserve">                   </w:t>
      </w:r>
      <w:r w:rsidRPr="00D66CAF">
        <w:rPr>
          <w:rFonts w:ascii="Cambria" w:hAnsi="Cambria" w:cs="Times New Roman"/>
          <w:sz w:val="24"/>
          <w:szCs w:val="24"/>
        </w:rPr>
        <w:t xml:space="preserve">w wysokości </w:t>
      </w:r>
      <w:r w:rsidR="00D91450" w:rsidRPr="00D66CAF">
        <w:rPr>
          <w:rFonts w:ascii="Cambria" w:hAnsi="Cambria" w:cs="Times New Roman"/>
          <w:sz w:val="24"/>
          <w:szCs w:val="24"/>
        </w:rPr>
        <w:t>1,0</w:t>
      </w:r>
      <w:r w:rsidRPr="00D66CAF">
        <w:rPr>
          <w:rFonts w:ascii="Cambria" w:hAnsi="Cambria" w:cs="Times New Roman"/>
          <w:sz w:val="24"/>
          <w:szCs w:val="24"/>
        </w:rPr>
        <w:t xml:space="preserve"> </w:t>
      </w:r>
      <w:r w:rsidR="000C7BE9" w:rsidRPr="00D66CAF">
        <w:rPr>
          <w:rFonts w:ascii="Cambria" w:hAnsi="Cambria" w:cs="Times New Roman"/>
          <w:sz w:val="24"/>
          <w:szCs w:val="24"/>
        </w:rPr>
        <w:t>% wynagrodzenia umownego brutto,</w:t>
      </w:r>
    </w:p>
    <w:p w14:paraId="1DC2B9AC" w14:textId="716FBC3D"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7) za </w:t>
      </w:r>
      <w:r w:rsidR="00492242" w:rsidRPr="00D66CAF">
        <w:rPr>
          <w:rFonts w:ascii="Cambria" w:hAnsi="Cambria" w:cs="Times New Roman"/>
          <w:sz w:val="24"/>
          <w:szCs w:val="24"/>
        </w:rPr>
        <w:t xml:space="preserve">brak zapłaty lub </w:t>
      </w:r>
      <w:r w:rsidRPr="00D66CAF">
        <w:rPr>
          <w:rFonts w:ascii="Cambria" w:hAnsi="Cambria" w:cs="Times New Roman"/>
          <w:sz w:val="24"/>
          <w:szCs w:val="24"/>
        </w:rPr>
        <w:t xml:space="preserve">nieterminową zapłatę wynagrodzenia przysługującego podwykonawcy </w:t>
      </w:r>
      <w:r w:rsidRPr="00D66CAF">
        <w:rPr>
          <w:rFonts w:ascii="Cambria" w:hAnsi="Cambria" w:cs="Times New Roman"/>
          <w:sz w:val="24"/>
          <w:szCs w:val="24"/>
        </w:rPr>
        <w:lastRenderedPageBreak/>
        <w:t xml:space="preserve">albo dalszemu </w:t>
      </w:r>
      <w:r w:rsidR="00D91450" w:rsidRPr="00D66CAF">
        <w:rPr>
          <w:rFonts w:ascii="Cambria" w:hAnsi="Cambria" w:cs="Times New Roman"/>
          <w:sz w:val="24"/>
          <w:szCs w:val="24"/>
        </w:rPr>
        <w:t>podwykonawcy w wysokości 1,0</w:t>
      </w:r>
      <w:r w:rsidRPr="00D66CAF">
        <w:rPr>
          <w:rFonts w:ascii="Cambria" w:hAnsi="Cambria" w:cs="Times New Roman"/>
          <w:sz w:val="24"/>
          <w:szCs w:val="24"/>
        </w:rPr>
        <w:t xml:space="preserve">% wynagrodzenia umownego brutto za każdy dzień opóźnienia, </w:t>
      </w:r>
    </w:p>
    <w:p w14:paraId="5259C297" w14:textId="7FE54903"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 xml:space="preserve">8) brak przedłożenia do zaakceptowania projektu umowy o podwykonawstwo, której przedmiotem są roboty budowlane, lub projektu jej zmiany, w wysokości </w:t>
      </w:r>
      <w:r w:rsidR="00D91450" w:rsidRPr="00D66CAF">
        <w:rPr>
          <w:rFonts w:ascii="Cambria" w:hAnsi="Cambria" w:cs="Times New Roman"/>
          <w:sz w:val="24"/>
          <w:szCs w:val="24"/>
        </w:rPr>
        <w:t>1,0</w:t>
      </w:r>
      <w:r w:rsidR="000C7BE9" w:rsidRPr="00D66CAF">
        <w:rPr>
          <w:rFonts w:ascii="Cambria" w:hAnsi="Cambria" w:cs="Times New Roman"/>
          <w:sz w:val="24"/>
          <w:szCs w:val="24"/>
        </w:rPr>
        <w:t>% wynagrodzenia umownego brutto,</w:t>
      </w:r>
    </w:p>
    <w:p w14:paraId="588B0328" w14:textId="6646B250"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9) brak przedłożenia poświadczonej za zgodność z oryginałem kopii umowy</w:t>
      </w:r>
      <w:r w:rsidR="00D66CAF">
        <w:rPr>
          <w:rFonts w:ascii="Cambria" w:hAnsi="Cambria" w:cs="Times New Roman"/>
          <w:sz w:val="24"/>
          <w:szCs w:val="24"/>
        </w:rPr>
        <w:t xml:space="preserve">                                                   </w:t>
      </w:r>
      <w:r w:rsidRPr="00D66CAF">
        <w:rPr>
          <w:rFonts w:ascii="Cambria" w:hAnsi="Cambria" w:cs="Times New Roman"/>
          <w:sz w:val="24"/>
          <w:szCs w:val="24"/>
        </w:rPr>
        <w:t xml:space="preserve"> o podwykonawst</w:t>
      </w:r>
      <w:r w:rsidR="00D91450" w:rsidRPr="00D66CAF">
        <w:rPr>
          <w:rFonts w:ascii="Cambria" w:hAnsi="Cambria" w:cs="Times New Roman"/>
          <w:sz w:val="24"/>
          <w:szCs w:val="24"/>
        </w:rPr>
        <w:t>wo lub jej zmiany, w wysokości 1,0</w:t>
      </w:r>
      <w:r w:rsidRPr="00D66CAF">
        <w:rPr>
          <w:rFonts w:ascii="Cambria" w:hAnsi="Cambria" w:cs="Times New Roman"/>
          <w:sz w:val="24"/>
          <w:szCs w:val="24"/>
        </w:rPr>
        <w:t xml:space="preserve"> </w:t>
      </w:r>
      <w:r w:rsidR="000C7BE9" w:rsidRPr="00D66CAF">
        <w:rPr>
          <w:rFonts w:ascii="Cambria" w:hAnsi="Cambria" w:cs="Times New Roman"/>
          <w:sz w:val="24"/>
          <w:szCs w:val="24"/>
        </w:rPr>
        <w:t>% wynagrodzenia umownego brutto,</w:t>
      </w:r>
    </w:p>
    <w:p w14:paraId="6804E960" w14:textId="6E697E6E"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10) brak zmiany umowy o podwykonawstwo w zakresie terminu zapłaty dłu</w:t>
      </w:r>
      <w:r w:rsidRPr="00D66CAF">
        <w:rPr>
          <w:rFonts w:ascii="Cambria" w:eastAsia="TimesNewRoman" w:hAnsi="Cambria" w:cs="Times New Roman"/>
          <w:sz w:val="24"/>
          <w:szCs w:val="24"/>
        </w:rPr>
        <w:t>ż</w:t>
      </w:r>
      <w:r w:rsidRPr="00D66CAF">
        <w:rPr>
          <w:rFonts w:ascii="Cambria" w:hAnsi="Cambria" w:cs="Times New Roman"/>
          <w:sz w:val="24"/>
          <w:szCs w:val="24"/>
        </w:rPr>
        <w:t>szego jak 30 dni od dnia dor</w:t>
      </w:r>
      <w:r w:rsidRPr="00D66CAF">
        <w:rPr>
          <w:rFonts w:ascii="Cambria" w:eastAsia="TimesNewRoman" w:hAnsi="Cambria" w:cs="Times New Roman"/>
          <w:sz w:val="24"/>
          <w:szCs w:val="24"/>
        </w:rPr>
        <w:t>ę</w:t>
      </w:r>
      <w:r w:rsidRPr="00D66CAF">
        <w:rPr>
          <w:rFonts w:ascii="Cambria" w:hAnsi="Cambria" w:cs="Times New Roman"/>
          <w:sz w:val="24"/>
          <w:szCs w:val="24"/>
        </w:rPr>
        <w:t>czenia faktury lub rachunku, potwierdzaj</w:t>
      </w:r>
      <w:r w:rsidRPr="00D66CAF">
        <w:rPr>
          <w:rFonts w:ascii="Cambria" w:eastAsia="TimesNewRoman" w:hAnsi="Cambria" w:cs="Times New Roman"/>
          <w:sz w:val="24"/>
          <w:szCs w:val="24"/>
        </w:rPr>
        <w:t>ą</w:t>
      </w:r>
      <w:r w:rsidRPr="00D66CAF">
        <w:rPr>
          <w:rFonts w:ascii="Cambria" w:hAnsi="Cambria" w:cs="Times New Roman"/>
          <w:sz w:val="24"/>
          <w:szCs w:val="24"/>
        </w:rPr>
        <w:t>cych wykonanie zleconej podwykonawcy robót budowlanych - w wysoko</w:t>
      </w:r>
      <w:r w:rsidRPr="00D66CAF">
        <w:rPr>
          <w:rFonts w:ascii="Cambria" w:eastAsia="TimesNewRoman" w:hAnsi="Cambria" w:cs="Times New Roman"/>
          <w:sz w:val="24"/>
          <w:szCs w:val="24"/>
        </w:rPr>
        <w:t>ś</w:t>
      </w:r>
      <w:r w:rsidR="00D91450" w:rsidRPr="00D66CAF">
        <w:rPr>
          <w:rFonts w:ascii="Cambria" w:hAnsi="Cambria" w:cs="Times New Roman"/>
          <w:sz w:val="24"/>
          <w:szCs w:val="24"/>
        </w:rPr>
        <w:t>ci 1,0</w:t>
      </w:r>
      <w:r w:rsidRPr="00D66CAF">
        <w:rPr>
          <w:rFonts w:ascii="Cambria" w:hAnsi="Cambria" w:cs="Times New Roman"/>
          <w:sz w:val="24"/>
          <w:szCs w:val="24"/>
        </w:rPr>
        <w:t xml:space="preserve"> </w:t>
      </w:r>
      <w:r w:rsidR="000C7BE9" w:rsidRPr="00D66CAF">
        <w:rPr>
          <w:rFonts w:ascii="Cambria" w:hAnsi="Cambria" w:cs="Times New Roman"/>
          <w:sz w:val="24"/>
          <w:szCs w:val="24"/>
        </w:rPr>
        <w:t>% wynagrodzenia umownego brutto,</w:t>
      </w:r>
    </w:p>
    <w:p w14:paraId="1F79EB88" w14:textId="60242F0E"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11) z</w:t>
      </w:r>
      <w:r w:rsidRPr="00D66CAF">
        <w:rPr>
          <w:rFonts w:ascii="Cambria" w:hAnsi="Cambria" w:cs="Times New Roman"/>
          <w:sz w:val="24"/>
          <w:szCs w:val="24"/>
          <w:lang w:eastAsia="ar-SA"/>
        </w:rPr>
        <w:t xml:space="preserve"> tytułu niespełnienia przez Wykonawcę lub Podwykonawcę wymogu zatrudnienia na podstawie umowy o pracę pracowników</w:t>
      </w:r>
      <w:r w:rsidR="00292988" w:rsidRPr="00D66CAF">
        <w:rPr>
          <w:rFonts w:ascii="Cambria" w:hAnsi="Cambria" w:cs="Times New Roman"/>
          <w:sz w:val="24"/>
          <w:szCs w:val="24"/>
          <w:lang w:eastAsia="ar-SA"/>
        </w:rPr>
        <w:t xml:space="preserve"> </w:t>
      </w:r>
      <w:r w:rsidRPr="00D66CAF">
        <w:rPr>
          <w:rFonts w:ascii="Cambria" w:hAnsi="Cambria" w:cs="Times New Roman"/>
          <w:sz w:val="24"/>
          <w:szCs w:val="24"/>
          <w:lang w:eastAsia="ar-SA"/>
        </w:rPr>
        <w:t xml:space="preserve">– w wysokości </w:t>
      </w:r>
      <w:r w:rsidRPr="00D66CAF">
        <w:rPr>
          <w:rFonts w:ascii="Cambria" w:hAnsi="Cambria" w:cs="Times New Roman"/>
          <w:sz w:val="24"/>
          <w:szCs w:val="24"/>
        </w:rPr>
        <w:t>1000,00 PLN za każdą osobę</w:t>
      </w:r>
      <w:r w:rsidR="000C7BE9" w:rsidRPr="00D66CAF">
        <w:rPr>
          <w:rFonts w:ascii="Cambria" w:hAnsi="Cambria" w:cs="Times New Roman"/>
          <w:sz w:val="24"/>
          <w:szCs w:val="24"/>
        </w:rPr>
        <w:t>,</w:t>
      </w:r>
    </w:p>
    <w:p w14:paraId="234D8A36" w14:textId="6E5807BB" w:rsidR="00610926" w:rsidRPr="00D66CAF" w:rsidRDefault="00610926" w:rsidP="00610926">
      <w:pPr>
        <w:widowControl w:val="0"/>
        <w:overflowPunct w:val="0"/>
        <w:autoSpaceDE w:val="0"/>
        <w:spacing w:after="0" w:line="240" w:lineRule="auto"/>
        <w:ind w:left="-180"/>
        <w:jc w:val="both"/>
        <w:textAlignment w:val="baseline"/>
        <w:rPr>
          <w:rFonts w:ascii="Cambria" w:eastAsia="Calibri" w:hAnsi="Cambria" w:cs="Times New Roman"/>
          <w:sz w:val="24"/>
          <w:szCs w:val="24"/>
        </w:rPr>
      </w:pPr>
      <w:r w:rsidRPr="00D66CAF">
        <w:rPr>
          <w:rFonts w:ascii="Cambria" w:hAnsi="Cambria" w:cs="Times New Roman"/>
          <w:sz w:val="24"/>
          <w:szCs w:val="24"/>
        </w:rPr>
        <w:t>12) z</w:t>
      </w:r>
      <w:r w:rsidRPr="00D66CAF">
        <w:rPr>
          <w:rFonts w:ascii="Cambria" w:eastAsia="Calibri" w:hAnsi="Cambria" w:cs="Times New Roman"/>
          <w:sz w:val="24"/>
          <w:szCs w:val="24"/>
        </w:rPr>
        <w:t xml:space="preserve"> tytułu niezłożenia przez Wykonawcę w wyznaczonym przez Zamawiającego terminie żądanych przez Zamawiającego dowodów, o których mowa w § </w:t>
      </w:r>
      <w:r w:rsidR="00292988" w:rsidRPr="00D66CAF">
        <w:rPr>
          <w:rFonts w:ascii="Cambria" w:eastAsia="Calibri" w:hAnsi="Cambria" w:cs="Times New Roman"/>
          <w:sz w:val="24"/>
          <w:szCs w:val="24"/>
        </w:rPr>
        <w:t xml:space="preserve">5 </w:t>
      </w:r>
      <w:r w:rsidRPr="00D66CAF">
        <w:rPr>
          <w:rFonts w:ascii="Cambria" w:eastAsia="Calibri" w:hAnsi="Cambria" w:cs="Times New Roman"/>
          <w:sz w:val="24"/>
          <w:szCs w:val="24"/>
        </w:rPr>
        <w:t xml:space="preserve">pkt 3 </w:t>
      </w:r>
      <w:r w:rsidRPr="00D66CAF">
        <w:rPr>
          <w:rFonts w:ascii="Cambria" w:eastAsia="Calibri" w:hAnsi="Cambria" w:cs="Times New Roman"/>
          <w:b/>
          <w:bCs/>
          <w:sz w:val="24"/>
          <w:szCs w:val="24"/>
        </w:rPr>
        <w:t xml:space="preserve">- </w:t>
      </w:r>
      <w:r w:rsidRPr="00D66CAF">
        <w:rPr>
          <w:rFonts w:ascii="Cambria" w:eastAsia="Calibri" w:hAnsi="Cambria" w:cs="Times New Roman"/>
          <w:i/>
          <w:iCs/>
          <w:sz w:val="24"/>
          <w:szCs w:val="24"/>
        </w:rPr>
        <w:t xml:space="preserve">w </w:t>
      </w:r>
      <w:r w:rsidRPr="00D66CAF">
        <w:rPr>
          <w:rFonts w:ascii="Cambria" w:eastAsia="Calibri" w:hAnsi="Cambria" w:cs="Times New Roman"/>
          <w:sz w:val="24"/>
          <w:szCs w:val="24"/>
        </w:rPr>
        <w:t xml:space="preserve">wysokości </w:t>
      </w:r>
      <w:r w:rsidRPr="00D66CAF">
        <w:rPr>
          <w:rFonts w:ascii="Cambria" w:hAnsi="Cambria" w:cs="Times New Roman"/>
          <w:sz w:val="24"/>
          <w:szCs w:val="24"/>
        </w:rPr>
        <w:t>1000,00 PLN za każdą osobę</w:t>
      </w:r>
      <w:r w:rsidR="000C7BE9" w:rsidRPr="00D66CAF">
        <w:rPr>
          <w:rFonts w:ascii="Cambria" w:eastAsia="Calibri" w:hAnsi="Cambria" w:cs="Times New Roman"/>
          <w:sz w:val="24"/>
          <w:szCs w:val="24"/>
        </w:rPr>
        <w:t>.</w:t>
      </w:r>
    </w:p>
    <w:p w14:paraId="70BC103B" w14:textId="468F98AE"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13) Wykonawca wyraża zgodę na potracenie naliczonych kar umownych z wynagrodzenia należnego na podstawie faktury końcowej</w:t>
      </w:r>
      <w:r w:rsidR="00292988" w:rsidRPr="00D66CAF">
        <w:rPr>
          <w:rFonts w:ascii="Cambria" w:hAnsi="Cambria" w:cs="Times New Roman"/>
          <w:sz w:val="24"/>
          <w:szCs w:val="24"/>
        </w:rPr>
        <w:t>.</w:t>
      </w:r>
    </w:p>
    <w:p w14:paraId="79C7A6BC" w14:textId="51906652"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b/>
          <w:sz w:val="24"/>
          <w:szCs w:val="24"/>
        </w:rPr>
        <w:t>2.</w:t>
      </w:r>
      <w:r w:rsidRPr="00D66CAF">
        <w:rPr>
          <w:rFonts w:ascii="Cambria" w:hAnsi="Cambria" w:cs="Times New Roman"/>
          <w:sz w:val="24"/>
          <w:szCs w:val="24"/>
        </w:rPr>
        <w:t xml:space="preserve"> Zamawiający zapłaci Wykonawcy karę z tytułu odstąpienia od umowy z przyczyn niezależnych od Wykonawcy w wysokości </w:t>
      </w:r>
      <w:r w:rsidR="00D91450" w:rsidRPr="00D66CAF">
        <w:rPr>
          <w:rFonts w:ascii="Cambria" w:hAnsi="Cambria" w:cs="Times New Roman"/>
          <w:sz w:val="24"/>
          <w:szCs w:val="24"/>
        </w:rPr>
        <w:t>10</w:t>
      </w:r>
      <w:r w:rsidRPr="00D66CAF">
        <w:rPr>
          <w:rFonts w:ascii="Cambria" w:hAnsi="Cambria" w:cs="Times New Roman"/>
          <w:sz w:val="24"/>
          <w:szCs w:val="24"/>
        </w:rPr>
        <w:t xml:space="preserve"> % wynagrodzenia umownego.</w:t>
      </w:r>
    </w:p>
    <w:p w14:paraId="7B546B83" w14:textId="77777777"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b/>
          <w:sz w:val="24"/>
          <w:szCs w:val="24"/>
        </w:rPr>
        <w:t xml:space="preserve">3. </w:t>
      </w:r>
      <w:r w:rsidRPr="00D66CAF">
        <w:rPr>
          <w:rFonts w:ascii="Cambria" w:hAnsi="Cambria" w:cs="Times New Roman"/>
          <w:sz w:val="24"/>
          <w:szCs w:val="24"/>
        </w:rPr>
        <w:t xml:space="preserve">Zamawiający zapłaci Wykonawcy za nieterminowe płacenie faktur odsetki za każdy dzień zwłoki od terminu płatności określonego w § </w:t>
      </w:r>
      <w:r w:rsidR="007A504B" w:rsidRPr="00D66CAF">
        <w:rPr>
          <w:rFonts w:ascii="Cambria" w:hAnsi="Cambria" w:cs="Times New Roman"/>
          <w:sz w:val="24"/>
          <w:szCs w:val="24"/>
        </w:rPr>
        <w:t>8</w:t>
      </w:r>
      <w:r w:rsidRPr="00D66CAF">
        <w:rPr>
          <w:rFonts w:ascii="Cambria" w:hAnsi="Cambria" w:cs="Times New Roman"/>
          <w:sz w:val="24"/>
          <w:szCs w:val="24"/>
        </w:rPr>
        <w:t xml:space="preserve"> ust. </w:t>
      </w:r>
      <w:r w:rsidR="0068568F" w:rsidRPr="00D66CAF">
        <w:rPr>
          <w:rFonts w:ascii="Cambria" w:hAnsi="Cambria" w:cs="Times New Roman"/>
          <w:sz w:val="24"/>
          <w:szCs w:val="24"/>
        </w:rPr>
        <w:t>7</w:t>
      </w:r>
      <w:r w:rsidRPr="00D66CAF">
        <w:rPr>
          <w:rFonts w:ascii="Cambria" w:hAnsi="Cambria" w:cs="Times New Roman"/>
          <w:sz w:val="24"/>
          <w:szCs w:val="24"/>
        </w:rPr>
        <w:t xml:space="preserve"> niniejszej umowy, których wysokość określają obowiązujące przepisy.</w:t>
      </w:r>
    </w:p>
    <w:p w14:paraId="70AD6C1C" w14:textId="77777777" w:rsidR="00610926" w:rsidRPr="00D66CAF" w:rsidRDefault="00610926" w:rsidP="00610926">
      <w:pPr>
        <w:widowControl w:val="0"/>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b/>
          <w:sz w:val="24"/>
          <w:szCs w:val="24"/>
        </w:rPr>
        <w:t>4.</w:t>
      </w:r>
      <w:r w:rsidRPr="00D66CAF">
        <w:rPr>
          <w:rFonts w:ascii="Cambria" w:hAnsi="Cambria" w:cs="Times New Roman"/>
          <w:sz w:val="24"/>
          <w:szCs w:val="24"/>
        </w:rPr>
        <w:t xml:space="preserve"> Zastrzeżenie kar umownych nie pozbawia stron możliwości dochodzenia odszkodowania na zasadach prawa cywilnego, jeżeli wartość kar nie pokryje powstałej szkody.</w:t>
      </w:r>
    </w:p>
    <w:p w14:paraId="48196130" w14:textId="596C395B" w:rsidR="00610926" w:rsidRPr="00D66CAF" w:rsidRDefault="00610926" w:rsidP="00C51B33">
      <w:pPr>
        <w:widowControl w:val="0"/>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b/>
          <w:sz w:val="24"/>
          <w:szCs w:val="24"/>
        </w:rPr>
        <w:t>5.</w:t>
      </w:r>
      <w:r w:rsidR="000C7BE9" w:rsidRPr="00D66CAF">
        <w:rPr>
          <w:rFonts w:ascii="Cambria" w:hAnsi="Cambria" w:cs="Times New Roman"/>
          <w:sz w:val="24"/>
          <w:szCs w:val="24"/>
        </w:rPr>
        <w:t xml:space="preserve"> Zamawiający może usunąć </w:t>
      </w:r>
      <w:r w:rsidRPr="00D66CAF">
        <w:rPr>
          <w:rFonts w:ascii="Cambria" w:hAnsi="Cambria" w:cs="Times New Roman"/>
          <w:sz w:val="24"/>
          <w:szCs w:val="24"/>
        </w:rPr>
        <w:t xml:space="preserve">w zastępstwie Wykonawcy i na jego koszt, wady nie usunięte </w:t>
      </w:r>
      <w:r w:rsidR="00D91450" w:rsidRPr="00D66CAF">
        <w:rPr>
          <w:rFonts w:ascii="Cambria" w:hAnsi="Cambria" w:cs="Times New Roman"/>
          <w:sz w:val="24"/>
          <w:szCs w:val="24"/>
        </w:rPr>
        <w:t xml:space="preserve">                      </w:t>
      </w:r>
      <w:r w:rsidR="00C51B33" w:rsidRPr="00D66CAF">
        <w:rPr>
          <w:rFonts w:ascii="Cambria" w:hAnsi="Cambria" w:cs="Times New Roman"/>
          <w:sz w:val="24"/>
          <w:szCs w:val="24"/>
        </w:rPr>
        <w:t xml:space="preserve">   </w:t>
      </w:r>
      <w:r w:rsidRPr="00D66CAF">
        <w:rPr>
          <w:rFonts w:ascii="Cambria" w:hAnsi="Cambria" w:cs="Times New Roman"/>
          <w:sz w:val="24"/>
          <w:szCs w:val="24"/>
        </w:rPr>
        <w:t>w wyznaczonym terminie.</w:t>
      </w:r>
    </w:p>
    <w:p w14:paraId="10B24163" w14:textId="77777777" w:rsidR="00610926" w:rsidRPr="00D66CAF" w:rsidRDefault="00610926" w:rsidP="00C51B33">
      <w:pPr>
        <w:widowControl w:val="0"/>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b/>
          <w:sz w:val="24"/>
          <w:szCs w:val="24"/>
        </w:rPr>
        <w:t>6.</w:t>
      </w:r>
      <w:r w:rsidRPr="00D66CAF">
        <w:rPr>
          <w:rFonts w:ascii="Cambria" w:hAnsi="Cambria" w:cs="Times New Roman"/>
          <w:sz w:val="24"/>
          <w:szCs w:val="24"/>
        </w:rPr>
        <w:t xml:space="preserve"> W przypadku uzgodnienia zmiany terminów realizacji przedmiotu zamówienia kara umowna będzie liczona od nowych terminów.</w:t>
      </w:r>
    </w:p>
    <w:p w14:paraId="2183295D"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xml:space="preserve">§ </w:t>
      </w:r>
      <w:r w:rsidR="00FD1848" w:rsidRPr="00D66CAF">
        <w:rPr>
          <w:rFonts w:ascii="Cambria" w:hAnsi="Cambria" w:cs="Times New Roman"/>
          <w:b/>
          <w:sz w:val="24"/>
          <w:szCs w:val="24"/>
        </w:rPr>
        <w:t>10</w:t>
      </w:r>
      <w:r w:rsidRPr="00D66CAF">
        <w:rPr>
          <w:rFonts w:ascii="Cambria" w:hAnsi="Cambria" w:cs="Times New Roman"/>
          <w:sz w:val="24"/>
          <w:szCs w:val="24"/>
        </w:rPr>
        <w:t>.</w:t>
      </w:r>
    </w:p>
    <w:p w14:paraId="3FD6A9AE"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Gwarancja i rękojmia</w:t>
      </w:r>
    </w:p>
    <w:p w14:paraId="29384A56" w14:textId="77777777" w:rsidR="00610926" w:rsidRPr="00D66CAF" w:rsidRDefault="00610926" w:rsidP="00610926">
      <w:pPr>
        <w:widowControl w:val="0"/>
        <w:tabs>
          <w:tab w:val="left" w:pos="852"/>
        </w:tabs>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 xml:space="preserve">1. Wykonawca udziela Zamawiającemu gwarancji na całość przedmiotu niniejszej umowy na okres </w:t>
      </w:r>
      <w:r w:rsidRPr="00D66CAF">
        <w:rPr>
          <w:rFonts w:ascii="Cambria" w:hAnsi="Cambria" w:cs="Times New Roman"/>
          <w:b/>
          <w:sz w:val="24"/>
          <w:szCs w:val="24"/>
        </w:rPr>
        <w:t>......................... miesięcy</w:t>
      </w:r>
      <w:r w:rsidRPr="00D66CAF">
        <w:rPr>
          <w:rFonts w:ascii="Cambria" w:hAnsi="Cambria" w:cs="Times New Roman"/>
          <w:sz w:val="24"/>
          <w:szCs w:val="24"/>
        </w:rPr>
        <w:t xml:space="preserve">. </w:t>
      </w:r>
    </w:p>
    <w:p w14:paraId="6F887BB6" w14:textId="77777777" w:rsidR="00610926" w:rsidRPr="00D66CAF" w:rsidRDefault="00610926" w:rsidP="00610926">
      <w:pPr>
        <w:widowControl w:val="0"/>
        <w:tabs>
          <w:tab w:val="left" w:pos="852"/>
        </w:tabs>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2.Bieg terminu gwarancji rozpoczyna się w stosunku do Wykonawcy od daty odbioru końcowego zadania.</w:t>
      </w:r>
    </w:p>
    <w:p w14:paraId="61FEF757" w14:textId="77777777" w:rsidR="00610926" w:rsidRPr="00D66CAF" w:rsidRDefault="00610926" w:rsidP="00610926">
      <w:pPr>
        <w:shd w:val="clear" w:color="auto" w:fill="FFFFFF"/>
        <w:tabs>
          <w:tab w:val="left" w:pos="0"/>
        </w:tabs>
        <w:suppressAutoHyphens/>
        <w:autoSpaceDE w:val="0"/>
        <w:spacing w:after="0" w:line="240" w:lineRule="auto"/>
        <w:jc w:val="both"/>
        <w:rPr>
          <w:rFonts w:ascii="Cambria" w:hAnsi="Cambria" w:cs="Times New Roman"/>
          <w:sz w:val="24"/>
          <w:szCs w:val="24"/>
        </w:rPr>
      </w:pPr>
      <w:r w:rsidRPr="00D66CAF">
        <w:rPr>
          <w:rFonts w:ascii="Cambria" w:hAnsi="Cambria" w:cs="Times New Roman"/>
          <w:sz w:val="24"/>
          <w:szCs w:val="24"/>
        </w:rPr>
        <w:t>3.   Rękojmia na wykonane roboty obowiązuje w okresie gwarancji tj. ................. miesięcy.</w:t>
      </w:r>
    </w:p>
    <w:p w14:paraId="0D63B91F" w14:textId="77777777" w:rsidR="00610926" w:rsidRPr="00D66CAF" w:rsidRDefault="00610926" w:rsidP="00610926">
      <w:pPr>
        <w:shd w:val="clear" w:color="auto" w:fill="FFFFFF"/>
        <w:tabs>
          <w:tab w:val="left" w:pos="180"/>
        </w:tabs>
        <w:suppressAutoHyphens/>
        <w:autoSpaceDE w:val="0"/>
        <w:spacing w:after="0" w:line="240" w:lineRule="auto"/>
        <w:jc w:val="both"/>
        <w:rPr>
          <w:rFonts w:ascii="Cambria" w:hAnsi="Cambria" w:cs="Times New Roman"/>
          <w:sz w:val="24"/>
          <w:szCs w:val="24"/>
        </w:rPr>
      </w:pPr>
      <w:r w:rsidRPr="00D66CAF">
        <w:rPr>
          <w:rFonts w:ascii="Cambria" w:hAnsi="Cambria" w:cs="Times New Roman"/>
          <w:sz w:val="24"/>
          <w:szCs w:val="24"/>
        </w:rPr>
        <w:t>4.Zamawiający ma prawo dochodzić uprawnień z tytułu rękojmi za wady, niezależnie od uprawnień wynikających z gwarancji.</w:t>
      </w:r>
    </w:p>
    <w:p w14:paraId="45C19F0C" w14:textId="718AD81A" w:rsidR="00610926" w:rsidRPr="00D66CAF" w:rsidRDefault="00610926" w:rsidP="00610926">
      <w:pPr>
        <w:widowControl w:val="0"/>
        <w:tabs>
          <w:tab w:val="left" w:pos="180"/>
          <w:tab w:val="left" w:pos="852"/>
        </w:tabs>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5.W okresie gwarancji Wykonawca zobowiązuje się do bezpłatnego usunięcia wad i usterek</w:t>
      </w:r>
      <w:r w:rsidR="00D91450" w:rsidRPr="00D66CAF">
        <w:rPr>
          <w:rFonts w:ascii="Cambria" w:hAnsi="Cambria" w:cs="Times New Roman"/>
          <w:sz w:val="24"/>
          <w:szCs w:val="24"/>
        </w:rPr>
        <w:t xml:space="preserve">                        </w:t>
      </w:r>
      <w:r w:rsidRPr="00D66CAF">
        <w:rPr>
          <w:rFonts w:ascii="Cambria" w:hAnsi="Cambria" w:cs="Times New Roman"/>
          <w:sz w:val="24"/>
          <w:szCs w:val="24"/>
        </w:rPr>
        <w:t xml:space="preserve"> w terminie 7 dni licząc od daty pisemnego powiadomienia przez Zamawiającego. Okres gwarancji zostanie przedłużony o czas naprawy.</w:t>
      </w:r>
    </w:p>
    <w:p w14:paraId="2FFF5F76" w14:textId="77777777" w:rsidR="00610926" w:rsidRPr="00D66CAF" w:rsidRDefault="00610926" w:rsidP="00610926">
      <w:pPr>
        <w:widowControl w:val="0"/>
        <w:tabs>
          <w:tab w:val="left" w:pos="-180"/>
          <w:tab w:val="left" w:pos="180"/>
        </w:tabs>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6.Wykonawca nie może odmówić usunięcia wad bez względu na wysokość związanych z tym kosztów.</w:t>
      </w:r>
    </w:p>
    <w:p w14:paraId="72FDEC02" w14:textId="5F1A4277" w:rsidR="00610926" w:rsidRPr="00D66CAF" w:rsidRDefault="00610926" w:rsidP="00610926">
      <w:pPr>
        <w:widowControl w:val="0"/>
        <w:tabs>
          <w:tab w:val="left" w:pos="-180"/>
          <w:tab w:val="left" w:pos="180"/>
        </w:tabs>
        <w:suppressAutoHyphens/>
        <w:overflowPunct w:val="0"/>
        <w:autoSpaceDE w:val="0"/>
        <w:spacing w:after="0" w:line="240" w:lineRule="auto"/>
        <w:jc w:val="both"/>
        <w:textAlignment w:val="baseline"/>
        <w:rPr>
          <w:rFonts w:ascii="Cambria" w:hAnsi="Cambria" w:cs="Times New Roman"/>
          <w:sz w:val="24"/>
          <w:szCs w:val="24"/>
        </w:rPr>
      </w:pPr>
      <w:r w:rsidRPr="00D66CAF">
        <w:rPr>
          <w:rFonts w:ascii="Cambria" w:hAnsi="Cambria" w:cs="Times New Roman"/>
          <w:sz w:val="24"/>
          <w:szCs w:val="24"/>
        </w:rPr>
        <w:t>7.Jeżeli Wykonawca nie usunie wad w terminie 14 dni od daty wyznaczonej przez Zamawiającego to Zamawiający może zlecić usunięcie wad osobie trzeciej na koszt Wykonawcy. W tym przypadku koszty usuwania wad będą pokrywane w pierwszej kolejności z zatrzymanej kwoty będącej zabezpieczeniem należytego wykonania umowy.</w:t>
      </w:r>
    </w:p>
    <w:p w14:paraId="5F589C75" w14:textId="77777777" w:rsidR="00B642C6" w:rsidRPr="00D66CAF" w:rsidRDefault="00B642C6" w:rsidP="00B642C6">
      <w:pPr>
        <w:spacing w:after="0" w:line="240" w:lineRule="auto"/>
        <w:ind w:right="57"/>
        <w:jc w:val="both"/>
        <w:rPr>
          <w:rFonts w:ascii="Cambria" w:hAnsi="Cambria" w:cs="Times New Roman"/>
          <w:sz w:val="24"/>
          <w:szCs w:val="24"/>
        </w:rPr>
      </w:pPr>
      <w:r w:rsidRPr="00D66CAF">
        <w:rPr>
          <w:rFonts w:ascii="Cambria" w:hAnsi="Cambria" w:cs="Times New Roman"/>
          <w:sz w:val="24"/>
          <w:szCs w:val="24"/>
        </w:rPr>
        <w:t>8. Gwarancja nie wyłącza, nie ogranicza ani nie zawiesza uprawnień Zamawiającego wynikających z przepisów o rękojmi za wady.</w:t>
      </w:r>
    </w:p>
    <w:p w14:paraId="0D74C1A6" w14:textId="7B03A1A9" w:rsidR="00B642C6" w:rsidRPr="00D66CAF" w:rsidRDefault="00B642C6" w:rsidP="00B642C6">
      <w:pPr>
        <w:spacing w:after="0" w:line="240" w:lineRule="auto"/>
        <w:ind w:right="57"/>
        <w:jc w:val="both"/>
        <w:rPr>
          <w:rFonts w:ascii="Cambria" w:hAnsi="Cambria" w:cs="Times New Roman"/>
          <w:sz w:val="24"/>
          <w:szCs w:val="24"/>
        </w:rPr>
      </w:pPr>
      <w:r w:rsidRPr="00D66CAF">
        <w:rPr>
          <w:rFonts w:ascii="Cambria" w:hAnsi="Cambria" w:cs="Times New Roman"/>
          <w:sz w:val="24"/>
          <w:szCs w:val="24"/>
        </w:rPr>
        <w:t xml:space="preserve">9. Zamawiający może wykonywać uprawnienia z tytułu rękojmi za wady fizyczne rzeczy niezależnie od uprawnień wynikających z gwarancji, a </w:t>
      </w:r>
      <w:r w:rsidR="000C7BE9" w:rsidRPr="00D66CAF">
        <w:rPr>
          <w:rFonts w:ascii="Cambria" w:hAnsi="Cambria" w:cs="Times New Roman"/>
          <w:sz w:val="24"/>
          <w:szCs w:val="24"/>
        </w:rPr>
        <w:t>w</w:t>
      </w:r>
      <w:r w:rsidRPr="00D66CAF">
        <w:rPr>
          <w:rFonts w:ascii="Cambria" w:hAnsi="Cambria" w:cs="Times New Roman"/>
          <w:sz w:val="24"/>
          <w:szCs w:val="24"/>
        </w:rPr>
        <w:t xml:space="preserve">ykonanie uprawnień z gwarancji nie wpływa na odpowiedzialność Wykonawcy z tytułu rękojmi. Jednakże w razie wykonywania </w:t>
      </w:r>
      <w:r w:rsidRPr="00D66CAF">
        <w:rPr>
          <w:rFonts w:ascii="Cambria" w:hAnsi="Cambria" w:cs="Times New Roman"/>
          <w:sz w:val="24"/>
          <w:szCs w:val="24"/>
        </w:rPr>
        <w:lastRenderedPageBreak/>
        <w:t>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12540722"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w:t>
      </w:r>
      <w:r w:rsidR="00FD1848" w:rsidRPr="00D66CAF">
        <w:rPr>
          <w:rFonts w:ascii="Cambria" w:hAnsi="Cambria" w:cs="Times New Roman"/>
          <w:b/>
          <w:sz w:val="24"/>
          <w:szCs w:val="24"/>
        </w:rPr>
        <w:t>1</w:t>
      </w:r>
      <w:r w:rsidRPr="00D66CAF">
        <w:rPr>
          <w:rFonts w:ascii="Cambria" w:hAnsi="Cambria" w:cs="Times New Roman"/>
          <w:sz w:val="24"/>
          <w:szCs w:val="24"/>
        </w:rPr>
        <w:t>.</w:t>
      </w:r>
    </w:p>
    <w:p w14:paraId="3CA26750"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Zabezpieczenie należytego wykonania umowy</w:t>
      </w:r>
    </w:p>
    <w:p w14:paraId="3D62383C" w14:textId="78512519" w:rsidR="00610926"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sz w:val="24"/>
          <w:szCs w:val="24"/>
        </w:rPr>
      </w:pPr>
      <w:r w:rsidRPr="00D66CAF">
        <w:rPr>
          <w:rFonts w:ascii="Cambria" w:hAnsi="Cambria" w:cs="Times New Roman"/>
          <w:sz w:val="24"/>
          <w:szCs w:val="24"/>
        </w:rPr>
        <w:t>1.</w:t>
      </w:r>
      <w:r w:rsidR="00610926" w:rsidRPr="00D66CAF">
        <w:rPr>
          <w:rFonts w:ascii="Cambria" w:hAnsi="Cambria" w:cs="Times New Roman"/>
          <w:sz w:val="24"/>
          <w:szCs w:val="24"/>
        </w:rPr>
        <w:t xml:space="preserve">Zgodnie z </w:t>
      </w:r>
      <w:r w:rsidRPr="00D66CAF">
        <w:rPr>
          <w:rFonts w:ascii="Cambria" w:hAnsi="Cambria" w:cs="Times New Roman"/>
          <w:sz w:val="24"/>
          <w:szCs w:val="24"/>
        </w:rPr>
        <w:t xml:space="preserve">art. </w:t>
      </w:r>
      <w:r w:rsidR="00E75441" w:rsidRPr="00D66CAF">
        <w:rPr>
          <w:rFonts w:ascii="Cambria" w:hAnsi="Cambria" w:cs="Times New Roman"/>
          <w:sz w:val="24"/>
          <w:szCs w:val="24"/>
        </w:rPr>
        <w:t>449</w:t>
      </w:r>
      <w:r w:rsidR="00610926" w:rsidRPr="00D66CAF">
        <w:rPr>
          <w:rFonts w:ascii="Cambria" w:hAnsi="Cambria" w:cs="Times New Roman"/>
          <w:sz w:val="24"/>
          <w:szCs w:val="24"/>
        </w:rPr>
        <w:t xml:space="preserve"> ustawy z dnia </w:t>
      </w:r>
      <w:r w:rsidR="00E75441" w:rsidRPr="00D66CAF">
        <w:rPr>
          <w:rFonts w:ascii="Cambria" w:hAnsi="Cambria" w:cs="Times New Roman"/>
          <w:sz w:val="24"/>
          <w:szCs w:val="24"/>
        </w:rPr>
        <w:t>11 września</w:t>
      </w:r>
      <w:r w:rsidR="00610926" w:rsidRPr="00D66CAF">
        <w:rPr>
          <w:rFonts w:ascii="Cambria" w:hAnsi="Cambria" w:cs="Times New Roman"/>
          <w:sz w:val="24"/>
          <w:szCs w:val="24"/>
        </w:rPr>
        <w:t xml:space="preserve"> 20</w:t>
      </w:r>
      <w:r w:rsidR="00E75441" w:rsidRPr="00D66CAF">
        <w:rPr>
          <w:rFonts w:ascii="Cambria" w:hAnsi="Cambria" w:cs="Times New Roman"/>
          <w:sz w:val="24"/>
          <w:szCs w:val="24"/>
        </w:rPr>
        <w:t>19</w:t>
      </w:r>
      <w:r w:rsidR="00610926" w:rsidRPr="00D66CAF">
        <w:rPr>
          <w:rFonts w:ascii="Cambria" w:hAnsi="Cambria" w:cs="Times New Roman"/>
          <w:sz w:val="24"/>
          <w:szCs w:val="24"/>
        </w:rPr>
        <w:t xml:space="preserve"> r. Prawo zamówień publicznych</w:t>
      </w:r>
      <w:r w:rsidR="00D91450" w:rsidRPr="00D66CAF">
        <w:rPr>
          <w:rFonts w:ascii="Cambria" w:hAnsi="Cambria" w:cs="Times New Roman"/>
          <w:sz w:val="24"/>
          <w:szCs w:val="24"/>
        </w:rPr>
        <w:t xml:space="preserve">                          </w:t>
      </w:r>
      <w:proofErr w:type="gramStart"/>
      <w:r w:rsidR="00D91450" w:rsidRPr="00D66CAF">
        <w:rPr>
          <w:rFonts w:ascii="Cambria" w:hAnsi="Cambria" w:cs="Times New Roman"/>
          <w:sz w:val="24"/>
          <w:szCs w:val="24"/>
        </w:rPr>
        <w:t xml:space="preserve">  </w:t>
      </w:r>
      <w:r w:rsidR="00610926" w:rsidRPr="00D66CAF">
        <w:rPr>
          <w:rFonts w:ascii="Cambria" w:hAnsi="Cambria" w:cs="Times New Roman"/>
          <w:sz w:val="24"/>
          <w:szCs w:val="24"/>
        </w:rPr>
        <w:t xml:space="preserve"> (</w:t>
      </w:r>
      <w:proofErr w:type="gramEnd"/>
      <w:r w:rsidR="00610926" w:rsidRPr="00D66CAF">
        <w:rPr>
          <w:rFonts w:ascii="Cambria" w:hAnsi="Cambria" w:cs="Times New Roman"/>
          <w:sz w:val="24"/>
          <w:szCs w:val="24"/>
        </w:rPr>
        <w:t>Dz. U. z 20</w:t>
      </w:r>
      <w:r w:rsidR="00C51B33" w:rsidRPr="00D66CAF">
        <w:rPr>
          <w:rFonts w:ascii="Cambria" w:hAnsi="Cambria" w:cs="Times New Roman"/>
          <w:sz w:val="24"/>
          <w:szCs w:val="24"/>
        </w:rPr>
        <w:t>21</w:t>
      </w:r>
      <w:r w:rsidR="00610926" w:rsidRPr="00D66CAF">
        <w:rPr>
          <w:rFonts w:ascii="Cambria" w:hAnsi="Cambria" w:cs="Times New Roman"/>
          <w:sz w:val="24"/>
          <w:szCs w:val="24"/>
        </w:rPr>
        <w:t xml:space="preserve">r. poz. </w:t>
      </w:r>
      <w:r w:rsidR="00C51B33" w:rsidRPr="00D66CAF">
        <w:rPr>
          <w:rFonts w:ascii="Cambria" w:hAnsi="Cambria" w:cs="Times New Roman"/>
          <w:sz w:val="24"/>
          <w:szCs w:val="24"/>
        </w:rPr>
        <w:t>1129</w:t>
      </w:r>
      <w:r w:rsidR="00610926" w:rsidRPr="00D66CAF">
        <w:rPr>
          <w:rFonts w:ascii="Cambria" w:hAnsi="Cambria" w:cs="Times New Roman"/>
          <w:sz w:val="24"/>
          <w:szCs w:val="24"/>
        </w:rPr>
        <w:t xml:space="preserve"> z późn. zm.) Wykonawca złoży na rzecz Zamawiającego zabezpieczenie pokrycia roszczeń z tytułu niewykonania lub nienależytego wykonania umowy w wysokości </w:t>
      </w:r>
      <w:r w:rsidR="00F742FA" w:rsidRPr="00F742FA">
        <w:rPr>
          <w:rFonts w:ascii="Cambria" w:hAnsi="Cambria" w:cs="Times New Roman"/>
          <w:b/>
          <w:bCs/>
          <w:sz w:val="24"/>
          <w:szCs w:val="24"/>
        </w:rPr>
        <w:t>3</w:t>
      </w:r>
      <w:r w:rsidR="00610926" w:rsidRPr="00F742FA">
        <w:rPr>
          <w:rFonts w:ascii="Cambria" w:hAnsi="Cambria" w:cs="Times New Roman"/>
          <w:b/>
          <w:bCs/>
          <w:sz w:val="24"/>
          <w:szCs w:val="24"/>
        </w:rPr>
        <w:t xml:space="preserve"> </w:t>
      </w:r>
      <w:r w:rsidR="00610926" w:rsidRPr="00D66CAF">
        <w:rPr>
          <w:rFonts w:ascii="Cambria" w:hAnsi="Cambria" w:cs="Times New Roman"/>
          <w:b/>
          <w:sz w:val="24"/>
          <w:szCs w:val="24"/>
        </w:rPr>
        <w:t>%</w:t>
      </w:r>
      <w:r w:rsidR="00610926" w:rsidRPr="00D66CAF">
        <w:rPr>
          <w:rFonts w:ascii="Cambria" w:hAnsi="Cambria" w:cs="Times New Roman"/>
          <w:sz w:val="24"/>
          <w:szCs w:val="24"/>
        </w:rPr>
        <w:t xml:space="preserve"> wartości przedmiotu umowy brutto tj. </w:t>
      </w:r>
      <w:r w:rsidR="00610926" w:rsidRPr="00D66CAF">
        <w:rPr>
          <w:rFonts w:ascii="Cambria" w:hAnsi="Cambria" w:cs="Times New Roman"/>
          <w:b/>
          <w:sz w:val="24"/>
          <w:szCs w:val="24"/>
        </w:rPr>
        <w:t>.................................</w:t>
      </w:r>
      <w:r w:rsidR="00610926" w:rsidRPr="00D66CAF">
        <w:rPr>
          <w:rFonts w:ascii="Cambria" w:hAnsi="Cambria" w:cs="Times New Roman"/>
          <w:sz w:val="24"/>
          <w:szCs w:val="24"/>
        </w:rPr>
        <w:t xml:space="preserve"> </w:t>
      </w:r>
      <w:r w:rsidR="00610926" w:rsidRPr="00D66CAF">
        <w:rPr>
          <w:rFonts w:ascii="Cambria" w:hAnsi="Cambria" w:cs="Times New Roman"/>
          <w:b/>
          <w:sz w:val="24"/>
          <w:szCs w:val="24"/>
        </w:rPr>
        <w:t>zł</w:t>
      </w:r>
      <w:r w:rsidR="00610926" w:rsidRPr="00D66CAF">
        <w:rPr>
          <w:rFonts w:ascii="Cambria" w:hAnsi="Cambria" w:cs="Times New Roman"/>
          <w:sz w:val="24"/>
          <w:szCs w:val="24"/>
        </w:rPr>
        <w:t xml:space="preserve"> (słownie:............) w formie ………………………,  zgodnie z art. </w:t>
      </w:r>
      <w:r w:rsidR="00E75441" w:rsidRPr="00D66CAF">
        <w:rPr>
          <w:rFonts w:ascii="Cambria" w:hAnsi="Cambria" w:cs="Times New Roman"/>
          <w:sz w:val="24"/>
          <w:szCs w:val="24"/>
        </w:rPr>
        <w:t>450</w:t>
      </w:r>
      <w:r w:rsidR="00610926" w:rsidRPr="00D66CAF">
        <w:rPr>
          <w:rFonts w:ascii="Cambria" w:hAnsi="Cambria" w:cs="Times New Roman"/>
          <w:sz w:val="24"/>
          <w:szCs w:val="24"/>
        </w:rPr>
        <w:t xml:space="preserve"> ustawy Pzp. </w:t>
      </w:r>
    </w:p>
    <w:p w14:paraId="7EA802E4" w14:textId="41DDE58E" w:rsidR="00AD3DF4"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sz w:val="24"/>
          <w:szCs w:val="24"/>
        </w:rPr>
        <w:t>2.</w:t>
      </w:r>
      <w:r w:rsidR="00610926" w:rsidRPr="00D66CAF">
        <w:rPr>
          <w:rFonts w:ascii="Cambria" w:hAnsi="Cambria" w:cs="Times New Roman"/>
          <w:sz w:val="24"/>
          <w:szCs w:val="24"/>
        </w:rPr>
        <w:t>Zamawiający zwraca 70% zabezpieczenia w terminie 30 dni od dnia wykonania zamówienia</w:t>
      </w:r>
      <w:r w:rsidR="00D91450" w:rsidRPr="00D66CAF">
        <w:rPr>
          <w:rFonts w:ascii="Cambria" w:hAnsi="Cambria" w:cs="Times New Roman"/>
          <w:sz w:val="24"/>
          <w:szCs w:val="24"/>
        </w:rPr>
        <w:t xml:space="preserve">                     </w:t>
      </w:r>
      <w:r w:rsidR="00610926" w:rsidRPr="00D66CAF">
        <w:rPr>
          <w:rFonts w:ascii="Cambria" w:hAnsi="Cambria" w:cs="Times New Roman"/>
          <w:sz w:val="24"/>
          <w:szCs w:val="24"/>
        </w:rPr>
        <w:t xml:space="preserve"> i uznania go za należycie wykonany. Zamawiający pozostawi na zabezpieczenie roszczeń</w:t>
      </w:r>
      <w:r w:rsidR="00D66CAF">
        <w:rPr>
          <w:rFonts w:ascii="Cambria" w:hAnsi="Cambria" w:cs="Times New Roman"/>
          <w:sz w:val="24"/>
          <w:szCs w:val="24"/>
        </w:rPr>
        <w:t xml:space="preserve">                          </w:t>
      </w:r>
      <w:r w:rsidR="00610926" w:rsidRPr="00D66CAF">
        <w:rPr>
          <w:rFonts w:ascii="Cambria" w:hAnsi="Cambria" w:cs="Times New Roman"/>
          <w:sz w:val="24"/>
          <w:szCs w:val="24"/>
        </w:rPr>
        <w:t xml:space="preserve"> z tytułu rękojmi za wady kwotę stanowiącą wysokość 30 % wartości zabezpieczenia. Kwota ta zwrócona zostanie nie później niż w 15 dniu po upływie okresu rękojmi za wady</w:t>
      </w:r>
      <w:r w:rsidR="00E75441" w:rsidRPr="00D66CAF">
        <w:rPr>
          <w:rFonts w:ascii="Cambria" w:hAnsi="Cambria" w:cs="Times New Roman"/>
          <w:sz w:val="24"/>
          <w:szCs w:val="24"/>
        </w:rPr>
        <w:t xml:space="preserve"> lub gwarancji</w:t>
      </w:r>
      <w:r w:rsidR="00610926" w:rsidRPr="00D66CAF">
        <w:rPr>
          <w:rFonts w:ascii="Cambria" w:hAnsi="Cambria" w:cs="Times New Roman"/>
          <w:sz w:val="24"/>
          <w:szCs w:val="24"/>
        </w:rPr>
        <w:t>.</w:t>
      </w:r>
    </w:p>
    <w:p w14:paraId="7704868B" w14:textId="2B5EE7D3" w:rsidR="00AD3DF4"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color w:val="000000"/>
          <w:sz w:val="24"/>
          <w:szCs w:val="24"/>
        </w:rPr>
        <w:t>3.</w:t>
      </w:r>
      <w:r w:rsidR="00AD3DF4" w:rsidRPr="00D66CAF">
        <w:rPr>
          <w:rFonts w:ascii="Cambria" w:hAnsi="Cambria" w:cs="Times New Roman"/>
          <w:color w:val="000000"/>
          <w:sz w:val="24"/>
          <w:szCs w:val="24"/>
        </w:rPr>
        <w:t>Zabezpieczenie wnoszone w pieniądzu wykonawca wpłaca przele</w:t>
      </w:r>
      <w:r w:rsidR="00D91450" w:rsidRPr="00D66CAF">
        <w:rPr>
          <w:rFonts w:ascii="Cambria" w:hAnsi="Cambria" w:cs="Times New Roman"/>
          <w:color w:val="000000"/>
          <w:sz w:val="24"/>
          <w:szCs w:val="24"/>
        </w:rPr>
        <w:t xml:space="preserve">wem na rachunek bankowy </w:t>
      </w:r>
      <w:r w:rsidR="00AD3DF4" w:rsidRPr="00D66CAF">
        <w:rPr>
          <w:rFonts w:ascii="Cambria" w:hAnsi="Cambria" w:cs="Times New Roman"/>
          <w:color w:val="000000"/>
          <w:sz w:val="24"/>
          <w:szCs w:val="24"/>
        </w:rPr>
        <w:t xml:space="preserve">  </w:t>
      </w:r>
      <w:r w:rsidR="00D91450" w:rsidRPr="00D66CAF">
        <w:rPr>
          <w:rFonts w:ascii="Cambria" w:hAnsi="Cambria" w:cs="Times New Roman"/>
          <w:color w:val="000000"/>
          <w:sz w:val="24"/>
          <w:szCs w:val="24"/>
        </w:rPr>
        <w:t>Z</w:t>
      </w:r>
      <w:r w:rsidR="00AD3DF4" w:rsidRPr="00D66CAF">
        <w:rPr>
          <w:rFonts w:ascii="Cambria" w:hAnsi="Cambria" w:cs="Times New Roman"/>
          <w:color w:val="000000"/>
          <w:sz w:val="24"/>
          <w:szCs w:val="24"/>
        </w:rPr>
        <w:t>amawiającego</w:t>
      </w:r>
      <w:r w:rsidR="00D91450" w:rsidRPr="00D66CAF">
        <w:rPr>
          <w:rFonts w:ascii="Cambria" w:hAnsi="Cambria" w:cs="Times New Roman"/>
          <w:color w:val="000000"/>
          <w:sz w:val="24"/>
          <w:szCs w:val="24"/>
        </w:rPr>
        <w:t xml:space="preserve"> nr……………………………………………………………………..</w:t>
      </w:r>
      <w:r w:rsidR="00AD3DF4" w:rsidRPr="00D66CAF">
        <w:rPr>
          <w:rFonts w:ascii="Cambria" w:hAnsi="Cambria" w:cs="Times New Roman"/>
          <w:color w:val="000000"/>
          <w:sz w:val="24"/>
          <w:szCs w:val="24"/>
        </w:rPr>
        <w:t xml:space="preserve">. </w:t>
      </w:r>
    </w:p>
    <w:p w14:paraId="60C16A22" w14:textId="72F06669" w:rsidR="00AD3DF4"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color w:val="000000"/>
          <w:sz w:val="24"/>
          <w:szCs w:val="24"/>
        </w:rPr>
        <w:t>4.</w:t>
      </w:r>
      <w:r w:rsidR="00AD3DF4" w:rsidRPr="00D66CAF">
        <w:rPr>
          <w:rFonts w:ascii="Cambria" w:hAnsi="Cambria" w:cs="Times New Roman"/>
          <w:color w:val="000000"/>
          <w:sz w:val="24"/>
          <w:szCs w:val="24"/>
        </w:rPr>
        <w:t>W przypadku wniesienia wadium w pieniądzu wykonawca może wyrazić zgodę na zaliczenie kwoty wadium na poczet zabezpieczenia.</w:t>
      </w:r>
    </w:p>
    <w:p w14:paraId="6AA3FD6A" w14:textId="0B95C568" w:rsidR="005C20F8"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color w:val="000000"/>
          <w:sz w:val="24"/>
          <w:szCs w:val="24"/>
        </w:rPr>
        <w:t>5.</w:t>
      </w:r>
      <w:r w:rsidR="005C20F8" w:rsidRPr="00D66CAF">
        <w:rPr>
          <w:rFonts w:ascii="Cambria" w:hAnsi="Cambria" w:cs="Times New Roman"/>
          <w:color w:val="000000"/>
          <w:sz w:val="24"/>
          <w:szCs w:val="24"/>
        </w:rPr>
        <w:t>W trakcie realizacji umowy wykonawca może dokonać zmiany formy zabezpieczenia na jedną lub kilka form, o których mowa w art. 450 ust. 1.</w:t>
      </w:r>
    </w:p>
    <w:p w14:paraId="2866188F" w14:textId="4C16B4D7" w:rsidR="005C20F8"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color w:val="000000"/>
          <w:sz w:val="24"/>
          <w:szCs w:val="24"/>
        </w:rPr>
        <w:t>6.</w:t>
      </w:r>
      <w:r w:rsidR="005C20F8" w:rsidRPr="00D66CAF">
        <w:rPr>
          <w:rFonts w:ascii="Cambria" w:hAnsi="Cambria" w:cs="Times New Roman"/>
          <w:color w:val="000000"/>
          <w:sz w:val="24"/>
          <w:szCs w:val="24"/>
        </w:rPr>
        <w:t xml:space="preserve">Za zgodą zamawiającego wykonawca może dokonać zmiany formy zabezpieczenia na jedną lub kilka form, o których mowa w art. 450 ust. 2. </w:t>
      </w:r>
    </w:p>
    <w:p w14:paraId="64470F48" w14:textId="1E2473D9" w:rsidR="005C20F8" w:rsidRPr="00D66CAF" w:rsidRDefault="000C7BE9" w:rsidP="000C7BE9">
      <w:pPr>
        <w:widowControl w:val="0"/>
        <w:tabs>
          <w:tab w:val="left" w:pos="852"/>
        </w:tabs>
        <w:suppressAutoHyphens/>
        <w:overflowPunct w:val="0"/>
        <w:autoSpaceDE w:val="0"/>
        <w:spacing w:after="0" w:line="240" w:lineRule="auto"/>
        <w:ind w:left="-180"/>
        <w:jc w:val="both"/>
        <w:textAlignment w:val="baseline"/>
        <w:rPr>
          <w:rFonts w:ascii="Cambria" w:hAnsi="Cambria" w:cs="Times New Roman"/>
          <w:b/>
          <w:sz w:val="24"/>
          <w:szCs w:val="24"/>
        </w:rPr>
      </w:pPr>
      <w:r w:rsidRPr="00D66CAF">
        <w:rPr>
          <w:rFonts w:ascii="Cambria" w:hAnsi="Cambria" w:cs="Times New Roman"/>
          <w:color w:val="000000"/>
          <w:sz w:val="24"/>
          <w:szCs w:val="24"/>
        </w:rPr>
        <w:t>7.</w:t>
      </w:r>
      <w:r w:rsidR="005C20F8" w:rsidRPr="00D66CAF">
        <w:rPr>
          <w:rFonts w:ascii="Cambria" w:hAnsi="Cambria" w:cs="Times New Roman"/>
          <w:color w:val="000000"/>
          <w:sz w:val="24"/>
          <w:szCs w:val="24"/>
        </w:rPr>
        <w:t>Zmiana formy zabezpieczenia jest dokonywana z zachowaniem ciągłości zabezpieczenia i bez zmniejszenia jego wysokości.</w:t>
      </w:r>
    </w:p>
    <w:p w14:paraId="2F7F7A5A"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w:t>
      </w:r>
      <w:r w:rsidR="00FD1848" w:rsidRPr="00D66CAF">
        <w:rPr>
          <w:rFonts w:ascii="Cambria" w:hAnsi="Cambria" w:cs="Times New Roman"/>
          <w:b/>
          <w:sz w:val="24"/>
          <w:szCs w:val="24"/>
        </w:rPr>
        <w:t>2</w:t>
      </w:r>
      <w:r w:rsidRPr="00D66CAF">
        <w:rPr>
          <w:rFonts w:ascii="Cambria" w:hAnsi="Cambria" w:cs="Times New Roman"/>
          <w:b/>
          <w:sz w:val="24"/>
          <w:szCs w:val="24"/>
        </w:rPr>
        <w:t>.</w:t>
      </w:r>
    </w:p>
    <w:p w14:paraId="488592F4"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Odbiór</w:t>
      </w:r>
    </w:p>
    <w:p w14:paraId="476386B0" w14:textId="68F878C1"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1.</w:t>
      </w:r>
      <w:r w:rsidR="00DC7700" w:rsidRPr="00D66CAF">
        <w:rPr>
          <w:rFonts w:ascii="Cambria" w:hAnsi="Cambria" w:cs="Times New Roman"/>
          <w:sz w:val="24"/>
          <w:szCs w:val="24"/>
        </w:rPr>
        <w:t>Strony ustanawiają, że przedmiotem odbioru końcowego będzie przedmiot umowy.</w:t>
      </w:r>
    </w:p>
    <w:p w14:paraId="5032E4EE" w14:textId="1F3D75C8"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2.</w:t>
      </w:r>
      <w:r w:rsidR="00DC7700" w:rsidRPr="00D66CAF">
        <w:rPr>
          <w:rFonts w:ascii="Cambria" w:hAnsi="Cambria" w:cs="Times New Roman"/>
          <w:sz w:val="24"/>
          <w:szCs w:val="24"/>
        </w:rPr>
        <w:t>Wykonawca zgłosi Zamawiającemu gotowość do odbioru</w:t>
      </w:r>
      <w:r w:rsidR="00F828BE" w:rsidRPr="00D66CAF">
        <w:rPr>
          <w:rFonts w:ascii="Cambria" w:hAnsi="Cambria" w:cs="Times New Roman"/>
          <w:sz w:val="24"/>
          <w:szCs w:val="24"/>
        </w:rPr>
        <w:t xml:space="preserve"> robót.</w:t>
      </w:r>
    </w:p>
    <w:p w14:paraId="4B8553E1" w14:textId="13DC4231" w:rsidR="00F828BE"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3.</w:t>
      </w:r>
      <w:r w:rsidR="00DC7700" w:rsidRPr="00D66CAF">
        <w:rPr>
          <w:rFonts w:ascii="Cambria" w:hAnsi="Cambria" w:cs="Times New Roman"/>
          <w:sz w:val="24"/>
          <w:szCs w:val="24"/>
        </w:rPr>
        <w:t xml:space="preserve">Do zgłoszenia Zamawiającemu zakończenia robót, Wykonawca załączy kompletną dokumentację powykonawczą zawierającą </w:t>
      </w:r>
      <w:r w:rsidR="00EA5F5C" w:rsidRPr="00D66CAF">
        <w:rPr>
          <w:rFonts w:ascii="Cambria" w:hAnsi="Cambria" w:cs="Times New Roman"/>
          <w:sz w:val="24"/>
          <w:szCs w:val="24"/>
        </w:rPr>
        <w:t xml:space="preserve">w szczególności </w:t>
      </w:r>
      <w:r w:rsidR="00DC7700" w:rsidRPr="00D66CAF">
        <w:rPr>
          <w:rFonts w:ascii="Cambria" w:hAnsi="Cambria" w:cs="Times New Roman"/>
          <w:sz w:val="24"/>
          <w:szCs w:val="24"/>
        </w:rPr>
        <w:t>sprawdzony i zatwierdzony przez Inspektora Nadzoru kosztorys powykonawczy,</w:t>
      </w:r>
      <w:r w:rsidR="00EA5F5C" w:rsidRPr="00D66CAF">
        <w:rPr>
          <w:rFonts w:ascii="Cambria" w:hAnsi="Cambria" w:cs="Times New Roman"/>
          <w:sz w:val="24"/>
          <w:szCs w:val="24"/>
        </w:rPr>
        <w:t xml:space="preserve"> badania, atesty i deklaracje</w:t>
      </w:r>
      <w:r w:rsidR="00DC7700" w:rsidRPr="00D66CAF">
        <w:rPr>
          <w:rFonts w:ascii="Cambria" w:hAnsi="Cambria" w:cs="Times New Roman"/>
          <w:sz w:val="24"/>
          <w:szCs w:val="24"/>
        </w:rPr>
        <w:t>.</w:t>
      </w:r>
      <w:r w:rsidR="00F828BE" w:rsidRPr="00D66CAF">
        <w:rPr>
          <w:rFonts w:ascii="Cambria" w:hAnsi="Cambria" w:cs="Times New Roman"/>
          <w:sz w:val="24"/>
          <w:szCs w:val="24"/>
        </w:rPr>
        <w:t xml:space="preserve"> </w:t>
      </w:r>
    </w:p>
    <w:p w14:paraId="54EFBB46" w14:textId="004AFFB8"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4.</w:t>
      </w:r>
      <w:r w:rsidR="00F828BE" w:rsidRPr="00D66CAF">
        <w:rPr>
          <w:rFonts w:ascii="Cambria" w:hAnsi="Cambria" w:cs="Times New Roman"/>
          <w:sz w:val="24"/>
          <w:szCs w:val="24"/>
        </w:rPr>
        <w:t xml:space="preserve">Zamawiający wyznaczy datę odbioru robót w terminie </w:t>
      </w:r>
      <w:r w:rsidR="00F30792" w:rsidRPr="00D66CAF">
        <w:rPr>
          <w:rFonts w:ascii="Cambria" w:hAnsi="Cambria" w:cs="Times New Roman"/>
          <w:sz w:val="24"/>
          <w:szCs w:val="24"/>
        </w:rPr>
        <w:t>10</w:t>
      </w:r>
      <w:r w:rsidR="0094741D" w:rsidRPr="00D66CAF">
        <w:rPr>
          <w:rFonts w:ascii="Cambria" w:hAnsi="Cambria" w:cs="Times New Roman"/>
          <w:sz w:val="24"/>
          <w:szCs w:val="24"/>
        </w:rPr>
        <w:t xml:space="preserve"> dni</w:t>
      </w:r>
      <w:r w:rsidR="00F828BE" w:rsidRPr="00D66CAF">
        <w:rPr>
          <w:rFonts w:ascii="Cambria" w:hAnsi="Cambria" w:cs="Times New Roman"/>
          <w:sz w:val="24"/>
          <w:szCs w:val="24"/>
        </w:rPr>
        <w:t xml:space="preserve"> od daty zawiadomienia go</w:t>
      </w:r>
      <w:r w:rsidR="00D91450" w:rsidRPr="00D66CAF">
        <w:rPr>
          <w:rFonts w:ascii="Cambria" w:hAnsi="Cambria" w:cs="Times New Roman"/>
          <w:sz w:val="24"/>
          <w:szCs w:val="24"/>
        </w:rPr>
        <w:t xml:space="preserve">                           </w:t>
      </w:r>
      <w:r w:rsidR="00F828BE" w:rsidRPr="00D66CAF">
        <w:rPr>
          <w:rFonts w:ascii="Cambria" w:hAnsi="Cambria" w:cs="Times New Roman"/>
          <w:sz w:val="24"/>
          <w:szCs w:val="24"/>
        </w:rPr>
        <w:t xml:space="preserve"> o osiągnięciu gotowości do odbioru, zawiadamiając o tym Wykonawcę.</w:t>
      </w:r>
    </w:p>
    <w:p w14:paraId="0BF052C9" w14:textId="5CAE51D8"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5.</w:t>
      </w:r>
      <w:r w:rsidR="00DC7700" w:rsidRPr="00D66CAF">
        <w:rPr>
          <w:rFonts w:ascii="Cambria" w:hAnsi="Cambria" w:cs="Times New Roman"/>
          <w:sz w:val="24"/>
          <w:szCs w:val="24"/>
        </w:rPr>
        <w:t>Strony postanawiają, że z czynności odbioru końcowego przedmiotu umowy będzie spisany protokół zawierający wszelkie ustalenia dokonane w toku odbioru, jak też terminy wyznaczone na usunięcie stwierdzonych przy odbiorze wad i usterek.</w:t>
      </w:r>
    </w:p>
    <w:p w14:paraId="1DA4A125" w14:textId="2686B63E"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6.</w:t>
      </w:r>
      <w:r w:rsidR="00DC7700" w:rsidRPr="00D66CAF">
        <w:rPr>
          <w:rFonts w:ascii="Cambria" w:hAnsi="Cambria" w:cs="Times New Roman"/>
          <w:sz w:val="24"/>
          <w:szCs w:val="24"/>
        </w:rPr>
        <w:t>Zamawiający może podjąć decyzję o przerwaniu czynności odbioru końcowego, jeżeli w czasie jego trwania ujawniono istnienie takich wad i usterek, które uniemożliwiają użytkowanie przedmiotu umowy zgodnie z przeznaczeniem, aż do czasu ich usunięcia.</w:t>
      </w:r>
    </w:p>
    <w:p w14:paraId="4FC6BDCA" w14:textId="190A3C25"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7.</w:t>
      </w:r>
      <w:r w:rsidR="00DC7700" w:rsidRPr="00D66CAF">
        <w:rPr>
          <w:rFonts w:ascii="Cambria" w:hAnsi="Cambria" w:cs="Times New Roman"/>
          <w:sz w:val="24"/>
          <w:szCs w:val="24"/>
        </w:rPr>
        <w:t>Wykonawca zobowiązany jest do zawiadomienia Zamawiającego i Inspektora Nadzoru</w:t>
      </w:r>
      <w:r w:rsidR="00D91450" w:rsidRPr="00D66CAF">
        <w:rPr>
          <w:rFonts w:ascii="Cambria" w:hAnsi="Cambria" w:cs="Times New Roman"/>
          <w:sz w:val="24"/>
          <w:szCs w:val="24"/>
        </w:rPr>
        <w:t xml:space="preserve">                       </w:t>
      </w:r>
      <w:r w:rsidR="00DC7700" w:rsidRPr="00D66CAF">
        <w:rPr>
          <w:rFonts w:ascii="Cambria" w:hAnsi="Cambria" w:cs="Times New Roman"/>
          <w:sz w:val="24"/>
          <w:szCs w:val="24"/>
        </w:rPr>
        <w:t xml:space="preserve"> o usunięciu wad oraz do żądania wyznaczenia terminu na odbiór zakwestionowanych uprzednio robót jako wadliwych.</w:t>
      </w:r>
    </w:p>
    <w:p w14:paraId="166BD4D0" w14:textId="38B22631" w:rsidR="00DC7700" w:rsidRPr="00D66CAF" w:rsidRDefault="000C7BE9" w:rsidP="000C7BE9">
      <w:pPr>
        <w:tabs>
          <w:tab w:val="left" w:pos="426"/>
        </w:tabs>
        <w:suppressAutoHyphens/>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8.</w:t>
      </w:r>
      <w:r w:rsidR="00DC7700" w:rsidRPr="00D66CAF">
        <w:rPr>
          <w:rFonts w:ascii="Cambria" w:hAnsi="Cambria" w:cs="Times New Roman"/>
          <w:sz w:val="24"/>
          <w:szCs w:val="24"/>
        </w:rPr>
        <w:t>Zamawiający wyznaczy termin ostatecznego odbioru po upływie okresu gwarancji oraz termin na protokolarne stwierdzenie usunięcia wad i usterek wykrytych podczas odbioru ostatecznego.</w:t>
      </w:r>
    </w:p>
    <w:p w14:paraId="41CFEEA7" w14:textId="1C140540" w:rsidR="00610926" w:rsidRPr="00D66CAF" w:rsidRDefault="007D3613" w:rsidP="00DC7700">
      <w:pPr>
        <w:tabs>
          <w:tab w:val="left" w:pos="-1980"/>
        </w:tabs>
        <w:suppressAutoHyphens/>
        <w:spacing w:after="0" w:line="240" w:lineRule="auto"/>
        <w:jc w:val="both"/>
        <w:rPr>
          <w:rFonts w:ascii="Cambria" w:hAnsi="Cambria" w:cs="Times New Roman"/>
          <w:sz w:val="24"/>
          <w:szCs w:val="24"/>
        </w:rPr>
      </w:pPr>
      <w:r w:rsidRPr="00D66CAF">
        <w:rPr>
          <w:rFonts w:ascii="Cambria" w:hAnsi="Cambria" w:cs="Times New Roman"/>
          <w:sz w:val="24"/>
          <w:szCs w:val="24"/>
        </w:rPr>
        <w:t>9</w:t>
      </w:r>
      <w:r w:rsidR="00610926" w:rsidRPr="00D66CAF">
        <w:rPr>
          <w:rFonts w:ascii="Cambria" w:hAnsi="Cambria" w:cs="Times New Roman"/>
          <w:sz w:val="24"/>
          <w:szCs w:val="24"/>
        </w:rPr>
        <w:t xml:space="preserve">.Termin usunięcia przez wykonawcę wad stwierdzonych przy odbiorze końcowym wynosi </w:t>
      </w:r>
      <w:r w:rsidR="00D66CAF">
        <w:rPr>
          <w:rFonts w:ascii="Cambria" w:hAnsi="Cambria" w:cs="Times New Roman"/>
          <w:sz w:val="24"/>
          <w:szCs w:val="24"/>
        </w:rPr>
        <w:t xml:space="preserve">                    </w:t>
      </w:r>
      <w:r w:rsidR="00610926" w:rsidRPr="00D66CAF">
        <w:rPr>
          <w:rFonts w:ascii="Cambria" w:hAnsi="Cambria" w:cs="Times New Roman"/>
          <w:sz w:val="24"/>
          <w:szCs w:val="24"/>
        </w:rPr>
        <w:t>7 dni oraz w okresie gwarancyjnym wynosić będzie 14 dni, chyba że w trakcie odbioru strony postanowią inaczej.</w:t>
      </w:r>
    </w:p>
    <w:p w14:paraId="61035442" w14:textId="70675102" w:rsidR="00610926" w:rsidRPr="00D66CAF" w:rsidRDefault="007D3613" w:rsidP="00DC7700">
      <w:pPr>
        <w:tabs>
          <w:tab w:val="left" w:pos="-1980"/>
        </w:tabs>
        <w:suppressAutoHyphens/>
        <w:spacing w:after="0" w:line="240" w:lineRule="auto"/>
        <w:jc w:val="both"/>
        <w:rPr>
          <w:rFonts w:ascii="Cambria" w:hAnsi="Cambria" w:cs="Times New Roman"/>
          <w:sz w:val="24"/>
          <w:szCs w:val="24"/>
        </w:rPr>
      </w:pPr>
      <w:r w:rsidRPr="00D66CAF">
        <w:rPr>
          <w:rFonts w:ascii="Cambria" w:hAnsi="Cambria" w:cs="Times New Roman"/>
          <w:sz w:val="24"/>
          <w:szCs w:val="24"/>
        </w:rPr>
        <w:t>10</w:t>
      </w:r>
      <w:r w:rsidR="00610926" w:rsidRPr="00D66CAF">
        <w:rPr>
          <w:rFonts w:ascii="Cambria" w:hAnsi="Cambria" w:cs="Times New Roman"/>
          <w:sz w:val="24"/>
          <w:szCs w:val="24"/>
        </w:rPr>
        <w:t xml:space="preserve">.Wykonawca zobowiązany jest do pisemnego zawiadomienia zamawiającego o usunięciu </w:t>
      </w:r>
      <w:proofErr w:type="gramStart"/>
      <w:r w:rsidR="00610926" w:rsidRPr="00D66CAF">
        <w:rPr>
          <w:rFonts w:ascii="Cambria" w:hAnsi="Cambria" w:cs="Times New Roman"/>
          <w:sz w:val="24"/>
          <w:szCs w:val="24"/>
        </w:rPr>
        <w:t>wad</w:t>
      </w:r>
      <w:r w:rsidR="00D91450" w:rsidRPr="00D66CAF">
        <w:rPr>
          <w:rFonts w:ascii="Cambria" w:hAnsi="Cambria" w:cs="Times New Roman"/>
          <w:sz w:val="24"/>
          <w:szCs w:val="24"/>
        </w:rPr>
        <w:t xml:space="preserve">  </w:t>
      </w:r>
      <w:r w:rsidR="00610926" w:rsidRPr="00D66CAF">
        <w:rPr>
          <w:rFonts w:ascii="Cambria" w:hAnsi="Cambria" w:cs="Times New Roman"/>
          <w:sz w:val="24"/>
          <w:szCs w:val="24"/>
        </w:rPr>
        <w:t>i</w:t>
      </w:r>
      <w:proofErr w:type="gramEnd"/>
      <w:r w:rsidR="00610926" w:rsidRPr="00D66CAF">
        <w:rPr>
          <w:rFonts w:ascii="Cambria" w:hAnsi="Cambria" w:cs="Times New Roman"/>
          <w:sz w:val="24"/>
          <w:szCs w:val="24"/>
        </w:rPr>
        <w:t xml:space="preserve"> zgłoszeniu do odbioru robót uznanych uprzednio jako wadliwe.</w:t>
      </w:r>
    </w:p>
    <w:p w14:paraId="57C44EC7" w14:textId="3E6213FF" w:rsidR="00610926" w:rsidRPr="00D66CAF" w:rsidRDefault="007D3613" w:rsidP="00DC7700">
      <w:pPr>
        <w:tabs>
          <w:tab w:val="left" w:pos="-1980"/>
        </w:tabs>
        <w:suppressAutoHyphens/>
        <w:spacing w:after="0" w:line="240" w:lineRule="auto"/>
        <w:jc w:val="both"/>
        <w:rPr>
          <w:rFonts w:ascii="Cambria" w:hAnsi="Cambria" w:cs="Times New Roman"/>
          <w:sz w:val="24"/>
          <w:szCs w:val="24"/>
        </w:rPr>
      </w:pPr>
      <w:r w:rsidRPr="00D66CAF">
        <w:rPr>
          <w:rFonts w:ascii="Cambria" w:hAnsi="Cambria" w:cs="Times New Roman"/>
          <w:sz w:val="24"/>
          <w:szCs w:val="24"/>
        </w:rPr>
        <w:lastRenderedPageBreak/>
        <w:t>11</w:t>
      </w:r>
      <w:r w:rsidR="00610926" w:rsidRPr="00D66CAF">
        <w:rPr>
          <w:rFonts w:ascii="Cambria" w:hAnsi="Cambria" w:cs="Times New Roman"/>
          <w:sz w:val="24"/>
          <w:szCs w:val="24"/>
        </w:rPr>
        <w:t>.Z czynności odbiorowych będzie spisany protokół zawierający wszystkie ustalenia dokonane w trakcie odbioru.</w:t>
      </w:r>
    </w:p>
    <w:p w14:paraId="210F0A3A"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w:t>
      </w:r>
      <w:r w:rsidR="00FD1848" w:rsidRPr="00D66CAF">
        <w:rPr>
          <w:rFonts w:ascii="Cambria" w:hAnsi="Cambria" w:cs="Times New Roman"/>
          <w:b/>
          <w:sz w:val="24"/>
          <w:szCs w:val="24"/>
        </w:rPr>
        <w:t>3</w:t>
      </w:r>
      <w:r w:rsidRPr="00D66CAF">
        <w:rPr>
          <w:rFonts w:ascii="Cambria" w:hAnsi="Cambria" w:cs="Times New Roman"/>
          <w:sz w:val="24"/>
          <w:szCs w:val="24"/>
        </w:rPr>
        <w:t>.</w:t>
      </w:r>
    </w:p>
    <w:p w14:paraId="5908160E" w14:textId="77777777"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Odstąpienie od umowy</w:t>
      </w:r>
    </w:p>
    <w:p w14:paraId="5E1C7B24" w14:textId="44A7D0A2" w:rsidR="00005D55" w:rsidRPr="00D66CAF" w:rsidRDefault="00005D55" w:rsidP="00005D55">
      <w:pPr>
        <w:autoSpaceDE w:val="0"/>
        <w:autoSpaceDN w:val="0"/>
        <w:adjustRightInd w:val="0"/>
        <w:spacing w:after="0" w:line="240" w:lineRule="auto"/>
        <w:jc w:val="both"/>
        <w:rPr>
          <w:rFonts w:ascii="Cambria" w:hAnsi="Cambria" w:cs="Times New Roman"/>
          <w:color w:val="000000"/>
          <w:sz w:val="24"/>
          <w:szCs w:val="24"/>
        </w:rPr>
      </w:pPr>
      <w:r w:rsidRPr="00D66CAF">
        <w:rPr>
          <w:rFonts w:ascii="Cambria" w:hAnsi="Cambria" w:cs="Times New Roman"/>
          <w:color w:val="000000"/>
          <w:sz w:val="24"/>
          <w:szCs w:val="24"/>
        </w:rPr>
        <w:t xml:space="preserve">1. Zamawiający może odstąpić od umowy: </w:t>
      </w:r>
    </w:p>
    <w:p w14:paraId="05ACEB39" w14:textId="4A4FC27A" w:rsidR="00005D55" w:rsidRPr="00D66CAF" w:rsidRDefault="00005D55" w:rsidP="00005D55">
      <w:pPr>
        <w:autoSpaceDE w:val="0"/>
        <w:autoSpaceDN w:val="0"/>
        <w:adjustRightInd w:val="0"/>
        <w:spacing w:after="0" w:line="240" w:lineRule="auto"/>
        <w:jc w:val="both"/>
        <w:rPr>
          <w:rFonts w:ascii="Cambria" w:hAnsi="Cambria" w:cs="Times New Roman"/>
          <w:color w:val="000000"/>
          <w:sz w:val="24"/>
          <w:szCs w:val="24"/>
        </w:rPr>
      </w:pPr>
      <w:r w:rsidRPr="00D66CAF">
        <w:rPr>
          <w:rFonts w:ascii="Cambria" w:hAnsi="Cambria" w:cs="Times New Roman"/>
          <w:color w:val="000000"/>
          <w:sz w:val="24"/>
          <w:szCs w:val="24"/>
        </w:rPr>
        <w:t>1) w terminie 30 dni od dnia powzięcia wiadomości o zaistnieniu istotnej zmiany okoliczności powodującej, że wykonanie umowy nie leży w interesie publicznym, czego nie można było prze</w:t>
      </w:r>
      <w:r w:rsidR="0094741D" w:rsidRPr="00D66CAF">
        <w:rPr>
          <w:rFonts w:ascii="Cambria" w:hAnsi="Cambria" w:cs="Times New Roman"/>
          <w:color w:val="000000"/>
          <w:sz w:val="24"/>
          <w:szCs w:val="24"/>
        </w:rPr>
        <w:t>widzieć w chwili zawarcia umowy</w:t>
      </w:r>
      <w:r w:rsidRPr="00D66CAF">
        <w:rPr>
          <w:rFonts w:ascii="Cambria" w:hAnsi="Cambria" w:cs="Times New Roman"/>
          <w:color w:val="000000"/>
          <w:sz w:val="24"/>
          <w:szCs w:val="24"/>
        </w:rPr>
        <w:t xml:space="preserve"> lub dalsze wykonywanie umowy może zagrozić podstawowemu interesowi bezpieczeństwa państwa lub bezpieczeństwu publicznemu; </w:t>
      </w:r>
    </w:p>
    <w:p w14:paraId="0DAFF553" w14:textId="77777777" w:rsidR="00005D55" w:rsidRPr="00D66CAF" w:rsidRDefault="00005D55" w:rsidP="00005D55">
      <w:pPr>
        <w:spacing w:after="0" w:line="240" w:lineRule="auto"/>
        <w:jc w:val="both"/>
        <w:rPr>
          <w:rFonts w:ascii="Cambria" w:hAnsi="Cambria" w:cs="Times New Roman"/>
          <w:sz w:val="24"/>
          <w:szCs w:val="24"/>
        </w:rPr>
      </w:pPr>
      <w:proofErr w:type="gramStart"/>
      <w:r w:rsidRPr="00D66CAF">
        <w:rPr>
          <w:rFonts w:ascii="Cambria" w:hAnsi="Cambria" w:cs="Times New Roman"/>
          <w:sz w:val="24"/>
          <w:szCs w:val="24"/>
        </w:rPr>
        <w:t>2)</w:t>
      </w:r>
      <w:proofErr w:type="gramEnd"/>
      <w:r w:rsidRPr="00D66CAF">
        <w:rPr>
          <w:rFonts w:ascii="Cambria" w:hAnsi="Cambria" w:cs="Times New Roman"/>
          <w:sz w:val="24"/>
          <w:szCs w:val="24"/>
        </w:rPr>
        <w:t xml:space="preserve"> jeżeli zachodzi co najmniej jedna z następujących okoliczności: </w:t>
      </w:r>
    </w:p>
    <w:p w14:paraId="326331E4" w14:textId="3404F1AE" w:rsidR="00005D55" w:rsidRPr="00D66CAF" w:rsidRDefault="00005D55" w:rsidP="00005D55">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a) dokonano zmiany umowy z naruszeniem art. 454 i art. 455</w:t>
      </w:r>
      <w:r w:rsidR="0094741D" w:rsidRPr="00D66CAF">
        <w:rPr>
          <w:rFonts w:ascii="Cambria" w:hAnsi="Cambria" w:cs="Times New Roman"/>
          <w:sz w:val="24"/>
          <w:szCs w:val="24"/>
        </w:rPr>
        <w:t xml:space="preserve"> ustawy Pzp</w:t>
      </w:r>
      <w:r w:rsidRPr="00D66CAF">
        <w:rPr>
          <w:rFonts w:ascii="Cambria" w:hAnsi="Cambria" w:cs="Times New Roman"/>
          <w:sz w:val="24"/>
          <w:szCs w:val="24"/>
        </w:rPr>
        <w:t xml:space="preserve">, </w:t>
      </w:r>
    </w:p>
    <w:p w14:paraId="227DCF46" w14:textId="1D277699" w:rsidR="00005D55" w:rsidRPr="00D66CAF" w:rsidRDefault="00005D55" w:rsidP="00005D55">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b) wykonawca w chwili zawarcia umowy podlegał wykluczeniu na podstawie art. 108</w:t>
      </w:r>
      <w:r w:rsidR="0094741D" w:rsidRPr="00D66CAF">
        <w:rPr>
          <w:rFonts w:ascii="Cambria" w:hAnsi="Cambria" w:cs="Times New Roman"/>
          <w:sz w:val="24"/>
          <w:szCs w:val="24"/>
        </w:rPr>
        <w:t xml:space="preserve"> ustawy Pzp</w:t>
      </w:r>
      <w:r w:rsidRPr="00D66CAF">
        <w:rPr>
          <w:rFonts w:ascii="Cambria" w:hAnsi="Cambria" w:cs="Times New Roman"/>
          <w:sz w:val="24"/>
          <w:szCs w:val="24"/>
        </w:rPr>
        <w:t xml:space="preserve">, </w:t>
      </w:r>
    </w:p>
    <w:p w14:paraId="238CC998" w14:textId="4C8B6950" w:rsidR="00BB2C0F" w:rsidRPr="00D66CAF" w:rsidRDefault="00BB2C0F" w:rsidP="00005D55">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 xml:space="preserve">c) ogłoszenia upadłości, likwidacja i rozwiązanie firmy Wykonawcy. Odstąpienie od umowy </w:t>
      </w:r>
      <w:r w:rsidR="00D66CAF">
        <w:rPr>
          <w:rFonts w:ascii="Cambria" w:hAnsi="Cambria" w:cs="Times New Roman"/>
          <w:sz w:val="24"/>
          <w:szCs w:val="24"/>
        </w:rPr>
        <w:t xml:space="preserve">    </w:t>
      </w:r>
      <w:r w:rsidRPr="00D66CAF">
        <w:rPr>
          <w:rFonts w:ascii="Cambria" w:hAnsi="Cambria" w:cs="Times New Roman"/>
          <w:sz w:val="24"/>
          <w:szCs w:val="24"/>
        </w:rPr>
        <w:t>w tym przypadku może nastąpić w terminie 7 dni od powzięcia wiadomości o tych okolicznościach.</w:t>
      </w:r>
    </w:p>
    <w:p w14:paraId="69D6CC1A" w14:textId="0DFD9132" w:rsidR="00BB2C0F" w:rsidRPr="00D66CAF" w:rsidRDefault="00BB2C0F" w:rsidP="00005D55">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d) wydania nakazu zajęcia majątku Wykonawcy</w:t>
      </w:r>
      <w:r w:rsidR="0094741D" w:rsidRPr="00D66CAF">
        <w:rPr>
          <w:rFonts w:ascii="Cambria" w:hAnsi="Cambria" w:cs="Times New Roman"/>
          <w:sz w:val="24"/>
          <w:szCs w:val="24"/>
        </w:rPr>
        <w:t>.</w:t>
      </w:r>
      <w:r w:rsidRPr="00D66CAF">
        <w:rPr>
          <w:rFonts w:ascii="Cambria" w:hAnsi="Cambria" w:cs="Times New Roman"/>
          <w:sz w:val="24"/>
          <w:szCs w:val="24"/>
        </w:rPr>
        <w:t xml:space="preserve">  </w:t>
      </w:r>
    </w:p>
    <w:p w14:paraId="730D04C5" w14:textId="54AA5F7A" w:rsidR="00005D55" w:rsidRPr="00D66CAF" w:rsidRDefault="00005D55" w:rsidP="00005D55">
      <w:pPr>
        <w:tabs>
          <w:tab w:val="left" w:pos="-180"/>
          <w:tab w:val="left" w:pos="180"/>
        </w:tabs>
        <w:suppressAutoHyphens/>
        <w:autoSpaceDE w:val="0"/>
        <w:spacing w:after="0" w:line="240" w:lineRule="auto"/>
        <w:jc w:val="both"/>
        <w:rPr>
          <w:rFonts w:ascii="Cambria" w:hAnsi="Cambria" w:cs="Times New Roman"/>
          <w:sz w:val="24"/>
          <w:szCs w:val="24"/>
        </w:rPr>
      </w:pPr>
      <w:r w:rsidRPr="00D66CAF">
        <w:rPr>
          <w:rFonts w:ascii="Cambria" w:hAnsi="Cambria" w:cs="Times New Roman"/>
          <w:sz w:val="24"/>
          <w:szCs w:val="24"/>
        </w:rPr>
        <w:t xml:space="preserve">2. W przypadku, o którym mowa w ust. 1 pkt 2 lit. a, zamawiający odstępuje od umowy </w:t>
      </w:r>
      <w:r w:rsidR="00D66CAF">
        <w:rPr>
          <w:rFonts w:ascii="Cambria" w:hAnsi="Cambria" w:cs="Times New Roman"/>
          <w:sz w:val="24"/>
          <w:szCs w:val="24"/>
        </w:rPr>
        <w:t xml:space="preserve">                      </w:t>
      </w:r>
      <w:r w:rsidRPr="00D66CAF">
        <w:rPr>
          <w:rFonts w:ascii="Cambria" w:hAnsi="Cambria" w:cs="Times New Roman"/>
          <w:sz w:val="24"/>
          <w:szCs w:val="24"/>
        </w:rPr>
        <w:t>w części, której zmiana dotyczy.</w:t>
      </w:r>
    </w:p>
    <w:p w14:paraId="368ED3F0" w14:textId="299F028B" w:rsidR="00743DDE" w:rsidRPr="00D66CAF" w:rsidRDefault="00743DDE" w:rsidP="009D0FDC">
      <w:pPr>
        <w:spacing w:after="5" w:line="251" w:lineRule="auto"/>
        <w:ind w:right="57"/>
        <w:jc w:val="both"/>
        <w:rPr>
          <w:rFonts w:ascii="Cambria" w:hAnsi="Cambria" w:cs="Times New Roman"/>
          <w:sz w:val="24"/>
          <w:szCs w:val="24"/>
        </w:rPr>
      </w:pPr>
      <w:r w:rsidRPr="00D66CAF">
        <w:rPr>
          <w:rFonts w:ascii="Cambria" w:hAnsi="Cambria" w:cs="Times New Roman"/>
          <w:sz w:val="24"/>
          <w:szCs w:val="24"/>
        </w:rPr>
        <w:t>3. Zamawiający może odstąpić od umowy na podstawie art. 465 ust. 7 ustawy Pzp</w:t>
      </w:r>
      <w:r w:rsidR="00882695" w:rsidRPr="00D66CAF">
        <w:rPr>
          <w:rFonts w:ascii="Cambria" w:hAnsi="Cambria" w:cs="Times New Roman"/>
          <w:sz w:val="24"/>
          <w:szCs w:val="24"/>
        </w:rPr>
        <w:t xml:space="preserve"> - </w:t>
      </w:r>
      <w:r w:rsidR="00D66CAF">
        <w:rPr>
          <w:rFonts w:ascii="Cambria" w:hAnsi="Cambria" w:cs="Times New Roman"/>
          <w:sz w:val="24"/>
          <w:szCs w:val="24"/>
        </w:rPr>
        <w:t xml:space="preserve">                              </w:t>
      </w:r>
      <w:r w:rsidR="00882695" w:rsidRPr="00D66CAF">
        <w:rPr>
          <w:rFonts w:ascii="Cambria" w:hAnsi="Cambria" w:cs="Times New Roman"/>
          <w:sz w:val="24"/>
          <w:szCs w:val="24"/>
        </w:rPr>
        <w:t>w przypadku konieczności</w:t>
      </w:r>
      <w:r w:rsidRPr="00D66CAF">
        <w:rPr>
          <w:rFonts w:ascii="Cambria" w:hAnsi="Cambria" w:cs="Times New Roman"/>
          <w:sz w:val="24"/>
          <w:szCs w:val="24"/>
        </w:rPr>
        <w:t xml:space="preserve"> wielokrotnego dokonania przez Zamawiającego bezpośredniej zapłaty podwykonawcy lub dalszemu podwykonawcy, o którym mowa w </w:t>
      </w:r>
      <w:r w:rsidR="00882695" w:rsidRPr="00D66CAF">
        <w:rPr>
          <w:rFonts w:ascii="Cambria" w:hAnsi="Cambria" w:cs="Times New Roman"/>
          <w:sz w:val="24"/>
          <w:szCs w:val="24"/>
        </w:rPr>
        <w:t xml:space="preserve">§ </w:t>
      </w:r>
      <w:r w:rsidRPr="00D66CAF">
        <w:rPr>
          <w:rFonts w:ascii="Cambria" w:hAnsi="Cambria" w:cs="Times New Roman"/>
          <w:color w:val="000000" w:themeColor="text1"/>
          <w:sz w:val="24"/>
          <w:szCs w:val="24"/>
        </w:rPr>
        <w:t>9 ust. 14,</w:t>
      </w:r>
      <w:r w:rsidRPr="00D66CAF">
        <w:rPr>
          <w:rFonts w:ascii="Cambria" w:hAnsi="Cambria" w:cs="Times New Roman"/>
          <w:sz w:val="24"/>
          <w:szCs w:val="24"/>
        </w:rPr>
        <w:t xml:space="preserve"> lub konieczności dokonania bezpośrednich zapłat na sumę większą niż 5 % wartości umowy brutto wskazanego </w:t>
      </w:r>
      <w:proofErr w:type="gramStart"/>
      <w:r w:rsidRPr="00D66CAF">
        <w:rPr>
          <w:rFonts w:ascii="Cambria" w:hAnsi="Cambria" w:cs="Times New Roman"/>
          <w:sz w:val="24"/>
          <w:szCs w:val="24"/>
        </w:rPr>
        <w:t>w</w:t>
      </w:r>
      <w:r w:rsidR="00D91450" w:rsidRPr="00D66CAF">
        <w:rPr>
          <w:rFonts w:ascii="Cambria" w:hAnsi="Cambria" w:cs="Times New Roman"/>
          <w:sz w:val="24"/>
          <w:szCs w:val="24"/>
        </w:rPr>
        <w:t xml:space="preserve">  </w:t>
      </w:r>
      <w:r w:rsidRPr="00D66CAF">
        <w:rPr>
          <w:rFonts w:ascii="Cambria" w:hAnsi="Cambria" w:cs="Times New Roman"/>
          <w:sz w:val="24"/>
          <w:szCs w:val="24"/>
        </w:rPr>
        <w:t>§</w:t>
      </w:r>
      <w:proofErr w:type="gramEnd"/>
      <w:r w:rsidRPr="00D66CAF">
        <w:rPr>
          <w:rFonts w:ascii="Cambria" w:hAnsi="Cambria" w:cs="Times New Roman"/>
          <w:sz w:val="24"/>
          <w:szCs w:val="24"/>
        </w:rPr>
        <w:t xml:space="preserve"> 8 ust.</w:t>
      </w:r>
      <w:r w:rsidR="00882695" w:rsidRPr="00D66CAF">
        <w:rPr>
          <w:rFonts w:ascii="Cambria" w:hAnsi="Cambria" w:cs="Times New Roman"/>
          <w:sz w:val="24"/>
          <w:szCs w:val="24"/>
        </w:rPr>
        <w:t xml:space="preserve"> 1 umowy</w:t>
      </w:r>
      <w:r w:rsidRPr="00D66CAF">
        <w:rPr>
          <w:rFonts w:ascii="Cambria" w:hAnsi="Cambria" w:cs="Times New Roman"/>
          <w:sz w:val="24"/>
          <w:szCs w:val="24"/>
        </w:rPr>
        <w:t>.</w:t>
      </w:r>
    </w:p>
    <w:p w14:paraId="15B217B9" w14:textId="416173ED" w:rsidR="00610926" w:rsidRPr="00D66CAF" w:rsidRDefault="009D0FDC" w:rsidP="00005D55">
      <w:pPr>
        <w:tabs>
          <w:tab w:val="left" w:pos="-180"/>
          <w:tab w:val="left" w:pos="180"/>
        </w:tabs>
        <w:suppressAutoHyphens/>
        <w:autoSpaceDE w:val="0"/>
        <w:spacing w:after="0" w:line="240" w:lineRule="auto"/>
        <w:jc w:val="both"/>
        <w:rPr>
          <w:rFonts w:ascii="Cambria" w:hAnsi="Cambria" w:cs="Times New Roman"/>
          <w:color w:val="000000"/>
          <w:sz w:val="24"/>
          <w:szCs w:val="24"/>
        </w:rPr>
      </w:pPr>
      <w:r w:rsidRPr="00D66CAF">
        <w:rPr>
          <w:rFonts w:ascii="Cambria" w:hAnsi="Cambria" w:cs="Times New Roman"/>
          <w:sz w:val="24"/>
          <w:szCs w:val="24"/>
        </w:rPr>
        <w:t>4</w:t>
      </w:r>
      <w:r w:rsidR="00005D55" w:rsidRPr="00D66CAF">
        <w:rPr>
          <w:rFonts w:ascii="Cambria" w:hAnsi="Cambria" w:cs="Times New Roman"/>
          <w:sz w:val="24"/>
          <w:szCs w:val="24"/>
        </w:rPr>
        <w:t xml:space="preserve">. </w:t>
      </w:r>
      <w:r w:rsidR="00610926" w:rsidRPr="00D66CAF">
        <w:rPr>
          <w:rFonts w:ascii="Cambria" w:hAnsi="Cambria" w:cs="Times New Roman"/>
          <w:color w:val="000000"/>
          <w:sz w:val="24"/>
          <w:szCs w:val="24"/>
        </w:rPr>
        <w:t xml:space="preserve">W przypadku odstąpienia od umowy, Wykonawcę oraz Zamawiającego obciążają następujące </w:t>
      </w:r>
    </w:p>
    <w:p w14:paraId="6C44D997" w14:textId="3896C92F" w:rsidR="00610926" w:rsidRPr="00D66CAF" w:rsidRDefault="00882695" w:rsidP="00C31304">
      <w:pPr>
        <w:tabs>
          <w:tab w:val="left" w:pos="180"/>
        </w:tabs>
        <w:autoSpaceDE w:val="0"/>
        <w:spacing w:after="0" w:line="240" w:lineRule="auto"/>
        <w:ind w:left="-180"/>
        <w:jc w:val="both"/>
        <w:rPr>
          <w:rFonts w:ascii="Cambria" w:hAnsi="Cambria" w:cs="Times New Roman"/>
          <w:color w:val="000000"/>
          <w:sz w:val="24"/>
          <w:szCs w:val="24"/>
        </w:rPr>
      </w:pPr>
      <w:r w:rsidRPr="00D66CAF">
        <w:rPr>
          <w:rFonts w:ascii="Cambria" w:hAnsi="Cambria" w:cs="Times New Roman"/>
          <w:color w:val="000000"/>
          <w:sz w:val="24"/>
          <w:szCs w:val="24"/>
        </w:rPr>
        <w:t xml:space="preserve">   </w:t>
      </w:r>
      <w:r w:rsidR="00610926" w:rsidRPr="00D66CAF">
        <w:rPr>
          <w:rFonts w:ascii="Cambria" w:hAnsi="Cambria" w:cs="Times New Roman"/>
          <w:color w:val="000000"/>
          <w:sz w:val="24"/>
          <w:szCs w:val="24"/>
        </w:rPr>
        <w:t>obowiązki szczegółowe:</w:t>
      </w:r>
    </w:p>
    <w:p w14:paraId="285C5757" w14:textId="77777777" w:rsidR="00610926" w:rsidRPr="00D66CAF" w:rsidRDefault="00610926" w:rsidP="00882695">
      <w:pPr>
        <w:tabs>
          <w:tab w:val="left" w:pos="720"/>
          <w:tab w:val="num" w:pos="1440"/>
        </w:tabs>
        <w:suppressAutoHyphens/>
        <w:autoSpaceDE w:val="0"/>
        <w:spacing w:after="0" w:line="240" w:lineRule="auto"/>
        <w:jc w:val="both"/>
        <w:rPr>
          <w:rFonts w:ascii="Cambria" w:hAnsi="Cambria" w:cs="Times New Roman"/>
          <w:color w:val="000000"/>
          <w:sz w:val="24"/>
          <w:szCs w:val="24"/>
        </w:rPr>
      </w:pPr>
      <w:r w:rsidRPr="00D66CAF">
        <w:rPr>
          <w:rFonts w:ascii="Cambria" w:hAnsi="Cambria" w:cs="Times New Roman"/>
          <w:color w:val="000000"/>
          <w:sz w:val="24"/>
          <w:szCs w:val="24"/>
        </w:rPr>
        <w:t>a) w terminie 14 dni od daty odstąpienia od umowy Wykonawca sporządzi szczegółowy protokół inwentaryzacji wykonanych robót, potwierdzony przez inspektora nadzoru inwestorskiego,</w:t>
      </w:r>
    </w:p>
    <w:p w14:paraId="798F6437" w14:textId="77777777" w:rsidR="00610926" w:rsidRPr="00D66CAF" w:rsidRDefault="00610926" w:rsidP="00882695">
      <w:pPr>
        <w:autoSpaceDE w:val="0"/>
        <w:spacing w:after="0" w:line="240" w:lineRule="auto"/>
        <w:jc w:val="both"/>
        <w:rPr>
          <w:rFonts w:ascii="Cambria" w:hAnsi="Cambria" w:cs="Times New Roman"/>
          <w:color w:val="000000"/>
          <w:sz w:val="24"/>
          <w:szCs w:val="24"/>
        </w:rPr>
      </w:pPr>
      <w:r w:rsidRPr="00D66CAF">
        <w:rPr>
          <w:rFonts w:ascii="Cambria" w:hAnsi="Cambria" w:cs="Times New Roman"/>
          <w:color w:val="000000"/>
          <w:sz w:val="24"/>
          <w:szCs w:val="24"/>
        </w:rPr>
        <w:t>b) Wykonawca zabezpieczy przerwane roboty w zakresie obustronnie uzgodnionym na swój koszt,</w:t>
      </w:r>
    </w:p>
    <w:p w14:paraId="0D049A5A" w14:textId="0BB0E1AD" w:rsidR="00610926" w:rsidRPr="00D66CAF" w:rsidRDefault="00610926" w:rsidP="00882695">
      <w:pPr>
        <w:autoSpaceDE w:val="0"/>
        <w:spacing w:after="0" w:line="240" w:lineRule="auto"/>
        <w:jc w:val="both"/>
        <w:rPr>
          <w:rFonts w:ascii="Cambria" w:hAnsi="Cambria" w:cs="Times New Roman"/>
          <w:color w:val="000000"/>
          <w:sz w:val="24"/>
          <w:szCs w:val="24"/>
        </w:rPr>
      </w:pPr>
      <w:r w:rsidRPr="00D66CAF">
        <w:rPr>
          <w:rFonts w:ascii="Cambria" w:hAnsi="Cambria" w:cs="Times New Roman"/>
          <w:color w:val="000000"/>
          <w:sz w:val="24"/>
          <w:szCs w:val="24"/>
        </w:rPr>
        <w:t>c) Wykonawca przekaże Zamawiającemu protokolarnie wykonane roboty, zafakturowane</w:t>
      </w:r>
      <w:r w:rsidR="00D91450" w:rsidRPr="00D66CAF">
        <w:rPr>
          <w:rFonts w:ascii="Cambria" w:hAnsi="Cambria" w:cs="Times New Roman"/>
          <w:color w:val="000000"/>
          <w:sz w:val="24"/>
          <w:szCs w:val="24"/>
        </w:rPr>
        <w:t xml:space="preserve">        </w:t>
      </w:r>
      <w:r w:rsidR="00882695" w:rsidRPr="00D66CAF">
        <w:rPr>
          <w:rFonts w:ascii="Cambria" w:hAnsi="Cambria" w:cs="Times New Roman"/>
          <w:color w:val="000000"/>
          <w:sz w:val="24"/>
          <w:szCs w:val="24"/>
        </w:rPr>
        <w:t xml:space="preserve">   </w:t>
      </w:r>
      <w:r w:rsidR="00D91450" w:rsidRPr="00D66CAF">
        <w:rPr>
          <w:rFonts w:ascii="Cambria" w:hAnsi="Cambria" w:cs="Times New Roman"/>
          <w:color w:val="000000"/>
          <w:sz w:val="24"/>
          <w:szCs w:val="24"/>
        </w:rPr>
        <w:t xml:space="preserve">      </w:t>
      </w:r>
      <w:r w:rsidRPr="00D66CAF">
        <w:rPr>
          <w:rFonts w:ascii="Cambria" w:hAnsi="Cambria" w:cs="Times New Roman"/>
          <w:color w:val="000000"/>
          <w:sz w:val="24"/>
          <w:szCs w:val="24"/>
        </w:rPr>
        <w:t xml:space="preserve"> i wbudowane materiały, atesty, gwarancje oraz wszelkie dokumenty związane z realizacją umowy,</w:t>
      </w:r>
    </w:p>
    <w:p w14:paraId="04A238A7" w14:textId="77777777" w:rsidR="00610926" w:rsidRPr="00D66CAF" w:rsidRDefault="00610926" w:rsidP="00882695">
      <w:pPr>
        <w:pStyle w:val="Default"/>
        <w:jc w:val="both"/>
        <w:rPr>
          <w:rFonts w:ascii="Cambria" w:hAnsi="Cambria"/>
        </w:rPr>
      </w:pPr>
      <w:r w:rsidRPr="00D66CAF">
        <w:rPr>
          <w:rFonts w:ascii="Cambria" w:hAnsi="Cambria"/>
        </w:rPr>
        <w:t xml:space="preserve">d) Zamawiający dokona odbioru robót i zapłaci wynagrodzenie za roboty, które zostały wykonane prawidłowo do dnia odstąpienia. </w:t>
      </w:r>
    </w:p>
    <w:p w14:paraId="5E641CDB" w14:textId="02E7E3D5" w:rsidR="00610926" w:rsidRPr="00D66CAF" w:rsidRDefault="005E1182" w:rsidP="00C31304">
      <w:pPr>
        <w:autoSpaceDE w:val="0"/>
        <w:autoSpaceDN w:val="0"/>
        <w:adjustRightInd w:val="0"/>
        <w:spacing w:after="0" w:line="240" w:lineRule="auto"/>
        <w:jc w:val="both"/>
        <w:rPr>
          <w:rFonts w:ascii="Cambria" w:eastAsia="TimesNewRomanPSMT" w:hAnsi="Cambria" w:cs="Times New Roman"/>
          <w:color w:val="00000A"/>
          <w:sz w:val="24"/>
          <w:szCs w:val="24"/>
        </w:rPr>
      </w:pPr>
      <w:r w:rsidRPr="00D66CAF">
        <w:rPr>
          <w:rFonts w:ascii="Cambria" w:hAnsi="Cambria" w:cs="Times New Roman"/>
          <w:sz w:val="24"/>
          <w:szCs w:val="24"/>
        </w:rPr>
        <w:t>4</w:t>
      </w:r>
      <w:r w:rsidR="00610926" w:rsidRPr="00D66CAF">
        <w:rPr>
          <w:rFonts w:ascii="Cambria" w:hAnsi="Cambria" w:cs="Times New Roman"/>
          <w:sz w:val="24"/>
          <w:szCs w:val="24"/>
        </w:rPr>
        <w:t xml:space="preserve">. </w:t>
      </w:r>
      <w:r w:rsidR="00610926" w:rsidRPr="00D66CAF">
        <w:rPr>
          <w:rFonts w:ascii="Cambria" w:eastAsia="TimesNewRomanPSMT" w:hAnsi="Cambria" w:cs="Times New Roman"/>
          <w:color w:val="00000A"/>
          <w:sz w:val="24"/>
          <w:szCs w:val="24"/>
        </w:rPr>
        <w:t xml:space="preserve">Wykonawcy przysługuje prawo odstąpienia od umowy, jeżeli Zamawiający nie wywiązuje </w:t>
      </w:r>
      <w:proofErr w:type="gramStart"/>
      <w:r w:rsidR="00610926" w:rsidRPr="00D66CAF">
        <w:rPr>
          <w:rFonts w:ascii="Cambria" w:eastAsia="TimesNewRomanPSMT" w:hAnsi="Cambria" w:cs="Times New Roman"/>
          <w:color w:val="00000A"/>
          <w:sz w:val="24"/>
          <w:szCs w:val="24"/>
        </w:rPr>
        <w:t xml:space="preserve">się </w:t>
      </w:r>
      <w:r w:rsidR="00D91450" w:rsidRPr="00D66CAF">
        <w:rPr>
          <w:rFonts w:ascii="Cambria" w:eastAsia="TimesNewRomanPSMT" w:hAnsi="Cambria" w:cs="Times New Roman"/>
          <w:color w:val="00000A"/>
          <w:sz w:val="24"/>
          <w:szCs w:val="24"/>
        </w:rPr>
        <w:t xml:space="preserve"> </w:t>
      </w:r>
      <w:r w:rsidR="00610926" w:rsidRPr="00D66CAF">
        <w:rPr>
          <w:rFonts w:ascii="Cambria" w:eastAsia="TimesNewRomanPSMT" w:hAnsi="Cambria" w:cs="Times New Roman"/>
          <w:color w:val="00000A"/>
          <w:sz w:val="24"/>
          <w:szCs w:val="24"/>
        </w:rPr>
        <w:t>z</w:t>
      </w:r>
      <w:proofErr w:type="gramEnd"/>
      <w:r w:rsidR="00610926" w:rsidRPr="00D66CAF">
        <w:rPr>
          <w:rFonts w:ascii="Cambria" w:eastAsia="TimesNewRomanPSMT" w:hAnsi="Cambria" w:cs="Times New Roman"/>
          <w:color w:val="00000A"/>
          <w:sz w:val="24"/>
          <w:szCs w:val="24"/>
        </w:rPr>
        <w:t xml:space="preserve"> terminowej zapłaty faktur mimo pisemnego wezwania, w terminie 1 miesiąca od upływu terminu na zapłatę faktur, określonego w § </w:t>
      </w:r>
      <w:r w:rsidR="00C31304" w:rsidRPr="00D66CAF">
        <w:rPr>
          <w:rFonts w:ascii="Cambria" w:eastAsia="TimesNewRomanPSMT" w:hAnsi="Cambria" w:cs="Times New Roman"/>
          <w:color w:val="00000A"/>
          <w:sz w:val="24"/>
          <w:szCs w:val="24"/>
        </w:rPr>
        <w:t>8</w:t>
      </w:r>
      <w:r w:rsidR="00610926" w:rsidRPr="00D66CAF">
        <w:rPr>
          <w:rFonts w:ascii="Cambria" w:eastAsia="TimesNewRomanPSMT" w:hAnsi="Cambria" w:cs="Times New Roman"/>
          <w:color w:val="00000A"/>
          <w:sz w:val="24"/>
          <w:szCs w:val="24"/>
        </w:rPr>
        <w:t xml:space="preserve"> ust.</w:t>
      </w:r>
      <w:r w:rsidR="004B2477" w:rsidRPr="00D66CAF">
        <w:rPr>
          <w:rFonts w:ascii="Cambria" w:eastAsia="TimesNewRomanPSMT" w:hAnsi="Cambria" w:cs="Times New Roman"/>
          <w:color w:val="00000A"/>
          <w:sz w:val="24"/>
          <w:szCs w:val="24"/>
        </w:rPr>
        <w:t>7</w:t>
      </w:r>
      <w:r w:rsidR="00882695" w:rsidRPr="00D66CAF">
        <w:rPr>
          <w:rFonts w:ascii="Cambria" w:eastAsia="TimesNewRomanPSMT" w:hAnsi="Cambria" w:cs="Times New Roman"/>
          <w:color w:val="00000A"/>
          <w:sz w:val="24"/>
          <w:szCs w:val="24"/>
        </w:rPr>
        <w:t xml:space="preserve"> umowy</w:t>
      </w:r>
      <w:r w:rsidR="00610926" w:rsidRPr="00D66CAF">
        <w:rPr>
          <w:rFonts w:ascii="Cambria" w:eastAsia="TimesNewRomanPSMT" w:hAnsi="Cambria" w:cs="Times New Roman"/>
          <w:color w:val="00000A"/>
          <w:sz w:val="24"/>
          <w:szCs w:val="24"/>
        </w:rPr>
        <w:t>.</w:t>
      </w:r>
    </w:p>
    <w:p w14:paraId="41B3F49F" w14:textId="34FBFFB4" w:rsidR="00610926" w:rsidRPr="00D66CAF" w:rsidRDefault="005E1182" w:rsidP="00D74F02">
      <w:pPr>
        <w:pStyle w:val="Default"/>
        <w:jc w:val="both"/>
        <w:rPr>
          <w:rFonts w:ascii="Cambria" w:hAnsi="Cambria"/>
        </w:rPr>
      </w:pPr>
      <w:r w:rsidRPr="00D66CAF">
        <w:rPr>
          <w:rFonts w:ascii="Cambria" w:hAnsi="Cambria"/>
        </w:rPr>
        <w:t>5</w:t>
      </w:r>
      <w:r w:rsidR="00610926" w:rsidRPr="00D66CAF">
        <w:rPr>
          <w:rFonts w:ascii="Cambria" w:hAnsi="Cambria"/>
        </w:rPr>
        <w:t xml:space="preserve">. Odstąpienie od umowy powinno nastąpić w </w:t>
      </w:r>
      <w:r w:rsidR="00882695" w:rsidRPr="00D66CAF">
        <w:rPr>
          <w:rFonts w:ascii="Cambria" w:hAnsi="Cambria"/>
        </w:rPr>
        <w:t xml:space="preserve">formie </w:t>
      </w:r>
      <w:r w:rsidR="00532F76" w:rsidRPr="00D66CAF">
        <w:rPr>
          <w:rFonts w:ascii="Cambria" w:hAnsi="Cambria"/>
        </w:rPr>
        <w:t>pisemnie</w:t>
      </w:r>
      <w:r w:rsidR="00610926" w:rsidRPr="00D66CAF">
        <w:rPr>
          <w:rFonts w:ascii="Cambria" w:hAnsi="Cambria"/>
        </w:rPr>
        <w:t xml:space="preserve"> pod rygorem nieważności takiego oświadczenia.</w:t>
      </w:r>
    </w:p>
    <w:p w14:paraId="439C3C3C" w14:textId="5FD06E96" w:rsidR="00B81592" w:rsidRPr="00D66CAF" w:rsidRDefault="00B81592" w:rsidP="00B81592">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14</w:t>
      </w:r>
      <w:r w:rsidRPr="00D66CAF">
        <w:rPr>
          <w:rFonts w:ascii="Cambria" w:hAnsi="Cambria" w:cs="Times New Roman"/>
          <w:sz w:val="24"/>
          <w:szCs w:val="24"/>
        </w:rPr>
        <w:t>.</w:t>
      </w:r>
    </w:p>
    <w:p w14:paraId="626EF268" w14:textId="63CEABEF" w:rsidR="00B81592" w:rsidRPr="00D66CAF" w:rsidRDefault="00B81592" w:rsidP="00C31304">
      <w:pPr>
        <w:widowControl w:val="0"/>
        <w:tabs>
          <w:tab w:val="left" w:pos="900"/>
        </w:tabs>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Zakres odpowiedzialności Wykonawcy</w:t>
      </w:r>
    </w:p>
    <w:p w14:paraId="628220F6" w14:textId="2D13E8DD" w:rsidR="004A0EA7" w:rsidRPr="00D66CAF" w:rsidRDefault="004A0EA7" w:rsidP="00B81592">
      <w:pPr>
        <w:pStyle w:val="Akapitzlist"/>
        <w:numPr>
          <w:ilvl w:val="1"/>
          <w:numId w:val="6"/>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Wykonawca w ramach niniejszej umowy zobowiązany jest do wykonywania wszystkich obowiązków określonych szczegółowo w Opisie Przedmiotu Zamówienia</w:t>
      </w:r>
      <w:r w:rsidR="00882695" w:rsidRPr="00D66CAF">
        <w:rPr>
          <w:rFonts w:ascii="Cambria" w:hAnsi="Cambria" w:cs="Times New Roman"/>
          <w:sz w:val="24"/>
          <w:szCs w:val="24"/>
        </w:rPr>
        <w:t xml:space="preserve"> tj. w §1 niniejszej umowy.</w:t>
      </w:r>
    </w:p>
    <w:p w14:paraId="5A538F5A" w14:textId="45CD8793" w:rsidR="004A0EA7" w:rsidRPr="00D66CAF" w:rsidRDefault="004A0EA7" w:rsidP="00B81592">
      <w:pPr>
        <w:pStyle w:val="Akapitzlist"/>
        <w:numPr>
          <w:ilvl w:val="1"/>
          <w:numId w:val="6"/>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W trakcie trwania niniejszej umowy Wykonawca zobowiązuje się do pisemnego powiadomienia Zamawiającego o:</w:t>
      </w:r>
    </w:p>
    <w:p w14:paraId="439F8468" w14:textId="46A1B6C1" w:rsidR="004A0EA7" w:rsidRPr="00D66CAF" w:rsidRDefault="004A0EA7" w:rsidP="00882695">
      <w:pPr>
        <w:pStyle w:val="Akapitzlist"/>
        <w:numPr>
          <w:ilvl w:val="0"/>
          <w:numId w:val="32"/>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zmian</w:t>
      </w:r>
      <w:r w:rsidR="00882695" w:rsidRPr="00D66CAF">
        <w:rPr>
          <w:rFonts w:ascii="Cambria" w:hAnsi="Cambria" w:cs="Times New Roman"/>
          <w:sz w:val="24"/>
          <w:szCs w:val="24"/>
        </w:rPr>
        <w:t>ie</w:t>
      </w:r>
      <w:r w:rsidRPr="00D66CAF">
        <w:rPr>
          <w:rFonts w:ascii="Cambria" w:hAnsi="Cambria" w:cs="Times New Roman"/>
          <w:sz w:val="24"/>
          <w:szCs w:val="24"/>
        </w:rPr>
        <w:t xml:space="preserve"> siedziby lub nazwy firmy Wykonawcy</w:t>
      </w:r>
    </w:p>
    <w:p w14:paraId="4AC57E29" w14:textId="484B22A2" w:rsidR="004A0EA7" w:rsidRPr="00D66CAF" w:rsidRDefault="00A045E3" w:rsidP="00882695">
      <w:pPr>
        <w:pStyle w:val="Akapitzlist"/>
        <w:numPr>
          <w:ilvl w:val="0"/>
          <w:numId w:val="32"/>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zmianie osób reprezentujących Wykonawcę</w:t>
      </w:r>
    </w:p>
    <w:p w14:paraId="1AA7738F" w14:textId="4EDDBA38" w:rsidR="00A045E3" w:rsidRPr="00D66CAF" w:rsidRDefault="00882695" w:rsidP="00882695">
      <w:pPr>
        <w:pStyle w:val="Akapitzlist"/>
        <w:numPr>
          <w:ilvl w:val="0"/>
          <w:numId w:val="32"/>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lastRenderedPageBreak/>
        <w:t>złożeniu</w:t>
      </w:r>
      <w:r w:rsidR="00A045E3" w:rsidRPr="00D66CAF">
        <w:rPr>
          <w:rFonts w:ascii="Cambria" w:hAnsi="Cambria" w:cs="Times New Roman"/>
          <w:sz w:val="24"/>
          <w:szCs w:val="24"/>
        </w:rPr>
        <w:t xml:space="preserve"> wniosku o upadłości</w:t>
      </w:r>
    </w:p>
    <w:p w14:paraId="0CA81638" w14:textId="2B3DC638" w:rsidR="00A045E3" w:rsidRPr="00D66CAF" w:rsidRDefault="00882695" w:rsidP="00882695">
      <w:pPr>
        <w:pStyle w:val="Akapitzlist"/>
        <w:numPr>
          <w:ilvl w:val="0"/>
          <w:numId w:val="32"/>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 xml:space="preserve">o </w:t>
      </w:r>
      <w:r w:rsidR="00A045E3" w:rsidRPr="00D66CAF">
        <w:rPr>
          <w:rFonts w:ascii="Cambria" w:hAnsi="Cambria" w:cs="Times New Roman"/>
          <w:sz w:val="24"/>
          <w:szCs w:val="24"/>
        </w:rPr>
        <w:t>ogłoszeniu likwidacji</w:t>
      </w:r>
    </w:p>
    <w:p w14:paraId="787F5F98" w14:textId="0D1E598E" w:rsidR="00A045E3" w:rsidRPr="00D66CAF" w:rsidRDefault="00882695" w:rsidP="00882695">
      <w:pPr>
        <w:pStyle w:val="Akapitzlist"/>
        <w:numPr>
          <w:ilvl w:val="0"/>
          <w:numId w:val="32"/>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 xml:space="preserve">o </w:t>
      </w:r>
      <w:r w:rsidR="00A045E3" w:rsidRPr="00D66CAF">
        <w:rPr>
          <w:rFonts w:ascii="Cambria" w:hAnsi="Cambria" w:cs="Times New Roman"/>
          <w:sz w:val="24"/>
          <w:szCs w:val="24"/>
        </w:rPr>
        <w:t>zawieszeni</w:t>
      </w:r>
      <w:r w:rsidRPr="00D66CAF">
        <w:rPr>
          <w:rFonts w:ascii="Cambria" w:hAnsi="Cambria" w:cs="Times New Roman"/>
          <w:sz w:val="24"/>
          <w:szCs w:val="24"/>
        </w:rPr>
        <w:t>u</w:t>
      </w:r>
      <w:r w:rsidR="00A045E3" w:rsidRPr="00D66CAF">
        <w:rPr>
          <w:rFonts w:ascii="Cambria" w:hAnsi="Cambria" w:cs="Times New Roman"/>
          <w:sz w:val="24"/>
          <w:szCs w:val="24"/>
        </w:rPr>
        <w:t xml:space="preserve"> działalności</w:t>
      </w:r>
    </w:p>
    <w:p w14:paraId="7DF62DBB" w14:textId="0C2F5000" w:rsidR="00B81592" w:rsidRPr="00D66CAF" w:rsidRDefault="00B81592" w:rsidP="00B81592">
      <w:pPr>
        <w:pStyle w:val="Akapitzlist"/>
        <w:numPr>
          <w:ilvl w:val="1"/>
          <w:numId w:val="6"/>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 xml:space="preserve">Wykonawca nie jest odpowiedzialny wobec Zamawiającego w związku z niewykonaniem lub nienależytym wykonaniem obowiązków wynikających z niniejszej umowy tylko </w:t>
      </w:r>
      <w:r w:rsidR="00D66CAF">
        <w:rPr>
          <w:rFonts w:ascii="Cambria" w:hAnsi="Cambria" w:cs="Times New Roman"/>
          <w:sz w:val="24"/>
          <w:szCs w:val="24"/>
        </w:rPr>
        <w:t xml:space="preserve">                      </w:t>
      </w:r>
      <w:r w:rsidRPr="00D66CAF">
        <w:rPr>
          <w:rFonts w:ascii="Cambria" w:hAnsi="Cambria" w:cs="Times New Roman"/>
          <w:sz w:val="24"/>
          <w:szCs w:val="24"/>
        </w:rPr>
        <w:t>w takim zakresie, w jakim takie niewykonanie lub nienależyte wykonanie jest wynikiem działania siły wyższej, o której mowa niżej.</w:t>
      </w:r>
    </w:p>
    <w:p w14:paraId="6C853CC2" w14:textId="68384DFA" w:rsidR="00B81592" w:rsidRPr="00D66CAF" w:rsidRDefault="00B81592" w:rsidP="00B81592">
      <w:pPr>
        <w:pStyle w:val="Akapitzlist"/>
        <w:numPr>
          <w:ilvl w:val="1"/>
          <w:numId w:val="6"/>
        </w:numPr>
        <w:spacing w:after="0" w:line="240" w:lineRule="auto"/>
        <w:ind w:right="122"/>
        <w:jc w:val="both"/>
        <w:rPr>
          <w:rFonts w:ascii="Cambria" w:hAnsi="Cambria" w:cs="Times New Roman"/>
          <w:sz w:val="24"/>
          <w:szCs w:val="24"/>
        </w:rPr>
      </w:pPr>
      <w:r w:rsidRPr="00D66CAF">
        <w:rPr>
          <w:rFonts w:ascii="Cambria" w:hAnsi="Cambria" w:cs="Times New Roman"/>
          <w:sz w:val="24"/>
          <w:szCs w:val="24"/>
        </w:rPr>
        <w:t xml:space="preserve">Siła wyższa jest to zdarzenie bądź połączenie zdarzeń obiektywnie niezależnych </w:t>
      </w:r>
      <w:r w:rsidR="00D66CAF">
        <w:rPr>
          <w:rFonts w:ascii="Cambria" w:hAnsi="Cambria" w:cs="Times New Roman"/>
          <w:sz w:val="24"/>
          <w:szCs w:val="24"/>
        </w:rPr>
        <w:t xml:space="preserve">                        </w:t>
      </w:r>
      <w:r w:rsidRPr="00D66CAF">
        <w:rPr>
          <w:rFonts w:ascii="Cambria" w:hAnsi="Cambria" w:cs="Times New Roman"/>
          <w:sz w:val="24"/>
          <w:szCs w:val="24"/>
        </w:rPr>
        <w:t xml:space="preserve">od Zamawiającego lub Wykonawcy, które zasadniczo i istotnie utrudniają wykonywanie części lub całości zobowiązań wynikających z niniejszej umowy, których Zamawiający lub Wykonawca nie mogły przewidzieć i którym nie mogły zapobiec, ani ich przezwyciężyć </w:t>
      </w:r>
      <w:r w:rsidR="00D66CAF">
        <w:rPr>
          <w:rFonts w:ascii="Cambria" w:hAnsi="Cambria" w:cs="Times New Roman"/>
          <w:sz w:val="24"/>
          <w:szCs w:val="24"/>
        </w:rPr>
        <w:t xml:space="preserve">                   </w:t>
      </w:r>
      <w:r w:rsidRPr="00D66CAF">
        <w:rPr>
          <w:rFonts w:ascii="Cambria" w:hAnsi="Cambria" w:cs="Times New Roman"/>
          <w:sz w:val="24"/>
          <w:szCs w:val="24"/>
        </w:rPr>
        <w:t>i im przeciwdziałać poprzez działanie z należytą starannością ogólnie przewidzianą dla cywilnoprawnych stosunków zobowiązaniowych.</w:t>
      </w:r>
    </w:p>
    <w:p w14:paraId="2FBC434A" w14:textId="7D0F0974" w:rsidR="00610926" w:rsidRPr="00D66CAF" w:rsidRDefault="00610926" w:rsidP="00C31304">
      <w:pPr>
        <w:widowControl w:val="0"/>
        <w:tabs>
          <w:tab w:val="left" w:pos="900"/>
        </w:tabs>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w:t>
      </w:r>
      <w:r w:rsidR="00B81592" w:rsidRPr="00D66CAF">
        <w:rPr>
          <w:rFonts w:ascii="Cambria" w:hAnsi="Cambria" w:cs="Times New Roman"/>
          <w:b/>
          <w:sz w:val="24"/>
          <w:szCs w:val="24"/>
        </w:rPr>
        <w:t>5</w:t>
      </w:r>
      <w:r w:rsidRPr="00D66CAF">
        <w:rPr>
          <w:rFonts w:ascii="Cambria" w:hAnsi="Cambria" w:cs="Times New Roman"/>
          <w:sz w:val="24"/>
          <w:szCs w:val="24"/>
        </w:rPr>
        <w:t>.</w:t>
      </w:r>
    </w:p>
    <w:p w14:paraId="646E4B51" w14:textId="66BD2CCE" w:rsidR="00610926" w:rsidRPr="00D66CAF" w:rsidRDefault="00616ABB" w:rsidP="009113EA">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Zmiana umowy</w:t>
      </w:r>
    </w:p>
    <w:p w14:paraId="7DD9388B" w14:textId="77777777" w:rsidR="00616ABB" w:rsidRPr="00D66CAF" w:rsidRDefault="00616ABB" w:rsidP="00191FC5">
      <w:pPr>
        <w:numPr>
          <w:ilvl w:val="0"/>
          <w:numId w:val="20"/>
        </w:numPr>
        <w:spacing w:after="0" w:line="240" w:lineRule="auto"/>
        <w:ind w:right="57" w:hanging="283"/>
        <w:jc w:val="both"/>
        <w:rPr>
          <w:rFonts w:ascii="Cambria" w:hAnsi="Cambria" w:cs="Times New Roman"/>
          <w:sz w:val="24"/>
        </w:rPr>
      </w:pPr>
      <w:r w:rsidRPr="00D66CAF">
        <w:rPr>
          <w:rFonts w:ascii="Cambria" w:hAnsi="Cambria" w:cs="Times New Roman"/>
          <w:sz w:val="24"/>
          <w:szCs w:val="24"/>
        </w:rPr>
        <w:t>Zamawiający dopuszcza zmianę umowy w przypadkach określonych w art. 455 ustawy Pzp.</w:t>
      </w:r>
    </w:p>
    <w:p w14:paraId="359FD86A" w14:textId="036B0EE9" w:rsidR="00616ABB" w:rsidRPr="00D66CAF" w:rsidRDefault="00616ABB" w:rsidP="00882695">
      <w:pPr>
        <w:pStyle w:val="Akapitzlist"/>
        <w:numPr>
          <w:ilvl w:val="0"/>
          <w:numId w:val="31"/>
        </w:numPr>
        <w:spacing w:after="0" w:line="240" w:lineRule="auto"/>
        <w:ind w:right="57"/>
        <w:jc w:val="both"/>
        <w:rPr>
          <w:rFonts w:ascii="Cambria" w:hAnsi="Cambria" w:cs="Times New Roman"/>
          <w:sz w:val="24"/>
          <w:szCs w:val="24"/>
        </w:rPr>
      </w:pPr>
      <w:r w:rsidRPr="00D66CAF">
        <w:rPr>
          <w:rFonts w:ascii="Cambria" w:hAnsi="Cambria" w:cs="Times New Roman"/>
          <w:sz w:val="24"/>
          <w:szCs w:val="24"/>
        </w:rPr>
        <w:t xml:space="preserve">Ponadto </w:t>
      </w:r>
      <w:proofErr w:type="gramStart"/>
      <w:r w:rsidRPr="00D66CAF">
        <w:rPr>
          <w:rFonts w:ascii="Cambria" w:hAnsi="Cambria" w:cs="Times New Roman"/>
          <w:sz w:val="24"/>
          <w:szCs w:val="24"/>
        </w:rPr>
        <w:t>zmiana  niniejszej</w:t>
      </w:r>
      <w:proofErr w:type="gramEnd"/>
      <w:r w:rsidRPr="00D66CAF">
        <w:rPr>
          <w:rFonts w:ascii="Cambria" w:hAnsi="Cambria" w:cs="Times New Roman"/>
          <w:sz w:val="24"/>
          <w:szCs w:val="24"/>
        </w:rPr>
        <w:t xml:space="preserve"> umowy jest możliwa w przypadku:</w:t>
      </w:r>
    </w:p>
    <w:p w14:paraId="0D582F85" w14:textId="5098F225" w:rsidR="00667AE7" w:rsidRPr="00D66CAF" w:rsidRDefault="00667AE7" w:rsidP="00882695">
      <w:pPr>
        <w:pStyle w:val="Akapitzlist"/>
        <w:numPr>
          <w:ilvl w:val="1"/>
          <w:numId w:val="33"/>
        </w:numPr>
        <w:spacing w:after="0" w:line="240" w:lineRule="auto"/>
        <w:ind w:right="57"/>
        <w:jc w:val="both"/>
        <w:rPr>
          <w:rFonts w:ascii="Cambria" w:hAnsi="Cambria" w:cs="Times New Roman"/>
          <w:sz w:val="24"/>
        </w:rPr>
      </w:pPr>
      <w:r w:rsidRPr="00D66CAF">
        <w:rPr>
          <w:rFonts w:ascii="Cambria" w:hAnsi="Cambria" w:cs="Times New Roman"/>
          <w:sz w:val="24"/>
          <w:szCs w:val="24"/>
        </w:rPr>
        <w:t xml:space="preserve"> terminu wykonania przedmiotu umowy, o którym mowa w </w:t>
      </w:r>
      <w:r w:rsidR="007A2C5D" w:rsidRPr="00D66CAF">
        <w:rPr>
          <w:rFonts w:ascii="Cambria" w:hAnsi="Cambria" w:cs="Times New Roman"/>
          <w:sz w:val="24"/>
          <w:szCs w:val="24"/>
        </w:rPr>
        <w:t xml:space="preserve">§ </w:t>
      </w:r>
      <w:r w:rsidRPr="00D66CAF">
        <w:rPr>
          <w:rFonts w:ascii="Cambria" w:hAnsi="Cambria" w:cs="Times New Roman"/>
          <w:sz w:val="24"/>
          <w:szCs w:val="24"/>
        </w:rPr>
        <w:t xml:space="preserve">2 ust. 1, poprzez jego wydłużenie zgodnie z warunkami </w:t>
      </w:r>
      <w:r w:rsidR="00191FC5" w:rsidRPr="00D66CAF">
        <w:rPr>
          <w:rFonts w:ascii="Cambria" w:hAnsi="Cambria" w:cs="Times New Roman"/>
          <w:sz w:val="24"/>
          <w:szCs w:val="24"/>
        </w:rPr>
        <w:t>opisanymi poniżej:</w:t>
      </w:r>
    </w:p>
    <w:p w14:paraId="0E512CAD" w14:textId="5FC46F11" w:rsidR="009113EA" w:rsidRPr="00D66CAF" w:rsidRDefault="00191FC5"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 xml:space="preserve"> </w:t>
      </w:r>
      <w:r w:rsidR="009113EA" w:rsidRPr="00D66CAF">
        <w:rPr>
          <w:rFonts w:ascii="Cambria" w:hAnsi="Cambria" w:cs="Times New Roman"/>
          <w:sz w:val="24"/>
        </w:rPr>
        <w:t xml:space="preserve">a. termin może ulec wydłużeniu o czas niezbędny do zakończenia wykonywania prac </w:t>
      </w:r>
      <w:r w:rsidR="00D66CAF">
        <w:rPr>
          <w:rFonts w:ascii="Cambria" w:hAnsi="Cambria" w:cs="Times New Roman"/>
          <w:sz w:val="24"/>
        </w:rPr>
        <w:t xml:space="preserve">                             </w:t>
      </w:r>
      <w:r w:rsidR="009113EA" w:rsidRPr="00D66CAF">
        <w:rPr>
          <w:rFonts w:ascii="Cambria" w:hAnsi="Cambria" w:cs="Times New Roman"/>
          <w:sz w:val="24"/>
        </w:rPr>
        <w:t xml:space="preserve">w sposób </w:t>
      </w:r>
      <w:r w:rsidRPr="00D66CAF">
        <w:rPr>
          <w:rFonts w:ascii="Cambria" w:hAnsi="Cambria" w:cs="Times New Roman"/>
          <w:sz w:val="24"/>
        </w:rPr>
        <w:t xml:space="preserve">   </w:t>
      </w:r>
      <w:r w:rsidR="009113EA" w:rsidRPr="00D66CAF">
        <w:rPr>
          <w:rFonts w:ascii="Cambria" w:hAnsi="Cambria" w:cs="Times New Roman"/>
          <w:sz w:val="24"/>
        </w:rPr>
        <w:t>należyty, nie dłużej niż o czas trwania okoliczności, które uniemożliwiły lub utrudniły wykonanie przedmiotu umowy w pierwotnie ustalonym terminie, w szczególności kolizje z uzbrojeniem podziemnym lub przeszkodami na trasie planowanej inwestycji,</w:t>
      </w:r>
    </w:p>
    <w:p w14:paraId="5B2BB0ED" w14:textId="24E29CEE" w:rsidR="009113EA" w:rsidRPr="00D66CAF" w:rsidRDefault="009113EA"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b. w przypadku wystą</w:t>
      </w:r>
      <w:r w:rsidR="00882695" w:rsidRPr="00D66CAF">
        <w:rPr>
          <w:rFonts w:ascii="Cambria" w:hAnsi="Cambria" w:cs="Times New Roman"/>
          <w:sz w:val="24"/>
        </w:rPr>
        <w:t xml:space="preserve">pienia wyjątkowych </w:t>
      </w:r>
      <w:proofErr w:type="gramStart"/>
      <w:r w:rsidR="00882695" w:rsidRPr="00D66CAF">
        <w:rPr>
          <w:rFonts w:ascii="Cambria" w:hAnsi="Cambria" w:cs="Times New Roman"/>
          <w:sz w:val="24"/>
        </w:rPr>
        <w:t xml:space="preserve">okoliczności </w:t>
      </w:r>
      <w:r w:rsidRPr="00D66CAF">
        <w:rPr>
          <w:rFonts w:ascii="Cambria" w:hAnsi="Cambria" w:cs="Times New Roman"/>
          <w:sz w:val="24"/>
        </w:rPr>
        <w:t xml:space="preserve"> niezależnych</w:t>
      </w:r>
      <w:proofErr w:type="gramEnd"/>
      <w:r w:rsidRPr="00D66CAF">
        <w:rPr>
          <w:rFonts w:ascii="Cambria" w:hAnsi="Cambria" w:cs="Times New Roman"/>
          <w:sz w:val="24"/>
        </w:rPr>
        <w:t xml:space="preserve"> od Stron umowy, których nie mogły one przewidzieć w chwili zawierania umowy wpływających na jej realizacje, </w:t>
      </w:r>
    </w:p>
    <w:p w14:paraId="362F6A43" w14:textId="510509B8" w:rsidR="009113EA" w:rsidRPr="00D66CAF" w:rsidRDefault="009113EA"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c. przedłużenie terminu wykonania robót z uwagi na zlecenie robót dodatkowych koniecznych do wykonania zamówienia objętych zamówieniem dodatkowym do 1</w:t>
      </w:r>
      <w:r w:rsidR="00BB2C0F" w:rsidRPr="00D66CAF">
        <w:rPr>
          <w:rFonts w:ascii="Cambria" w:hAnsi="Cambria" w:cs="Times New Roman"/>
          <w:sz w:val="24"/>
        </w:rPr>
        <w:t>0</w:t>
      </w:r>
      <w:r w:rsidRPr="00D66CAF">
        <w:rPr>
          <w:rFonts w:ascii="Cambria" w:hAnsi="Cambria" w:cs="Times New Roman"/>
          <w:sz w:val="24"/>
        </w:rPr>
        <w:t>% wartości zamówienia określo</w:t>
      </w:r>
      <w:r w:rsidR="00882695" w:rsidRPr="00D66CAF">
        <w:rPr>
          <w:rFonts w:ascii="Cambria" w:hAnsi="Cambria" w:cs="Times New Roman"/>
          <w:sz w:val="24"/>
        </w:rPr>
        <w:t>nej pierwotnie w umowie,</w:t>
      </w:r>
    </w:p>
    <w:p w14:paraId="778B48FB" w14:textId="4952C6D0" w:rsidR="009113EA" w:rsidRPr="00D66CAF" w:rsidRDefault="009113EA"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 xml:space="preserve">d. z wstrzymaniem robót lub przerwą w realizacji robót powstałą z przyczyn zależnych od </w:t>
      </w:r>
      <w:proofErr w:type="gramStart"/>
      <w:r w:rsidRPr="00D66CAF">
        <w:rPr>
          <w:rFonts w:ascii="Cambria" w:hAnsi="Cambria" w:cs="Times New Roman"/>
          <w:sz w:val="24"/>
        </w:rPr>
        <w:t xml:space="preserve">Zamawiającego </w:t>
      </w:r>
      <w:r w:rsidR="00882695" w:rsidRPr="00D66CAF">
        <w:rPr>
          <w:rFonts w:ascii="Cambria" w:hAnsi="Cambria" w:cs="Times New Roman"/>
          <w:sz w:val="24"/>
        </w:rPr>
        <w:t>,</w:t>
      </w:r>
      <w:proofErr w:type="gramEnd"/>
    </w:p>
    <w:p w14:paraId="64CC8143" w14:textId="7F946355" w:rsidR="009113EA" w:rsidRPr="00D66CAF" w:rsidRDefault="0063592F"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e</w:t>
      </w:r>
      <w:r w:rsidR="009113EA" w:rsidRPr="00D66CAF">
        <w:rPr>
          <w:rFonts w:ascii="Cambria" w:hAnsi="Cambria" w:cs="Times New Roman"/>
          <w:sz w:val="24"/>
        </w:rPr>
        <w:t>. w przypadku wystąpienia niekorzystnych warunków atmosferycznych, które nie sprzyjają lub uniemożliwiają prawidłowe wykonanie robót zgodnie z odpowiedni</w:t>
      </w:r>
      <w:r w:rsidR="004504D0" w:rsidRPr="00D66CAF">
        <w:rPr>
          <w:rFonts w:ascii="Cambria" w:hAnsi="Cambria" w:cs="Times New Roman"/>
          <w:sz w:val="24"/>
        </w:rPr>
        <w:t>m</w:t>
      </w:r>
      <w:r w:rsidR="009113EA" w:rsidRPr="00D66CAF">
        <w:rPr>
          <w:rFonts w:ascii="Cambria" w:hAnsi="Cambria" w:cs="Times New Roman"/>
          <w:sz w:val="24"/>
        </w:rPr>
        <w:t>i normami</w:t>
      </w:r>
      <w:r w:rsidR="004504D0" w:rsidRPr="00D66CAF">
        <w:rPr>
          <w:rFonts w:ascii="Cambria" w:hAnsi="Cambria" w:cs="Times New Roman"/>
          <w:sz w:val="24"/>
        </w:rPr>
        <w:t xml:space="preserve"> </w:t>
      </w:r>
      <w:r w:rsidR="00D66CAF">
        <w:rPr>
          <w:rFonts w:ascii="Cambria" w:hAnsi="Cambria" w:cs="Times New Roman"/>
          <w:sz w:val="24"/>
        </w:rPr>
        <w:t xml:space="preserve">                              </w:t>
      </w:r>
      <w:r w:rsidR="004504D0" w:rsidRPr="00D66CAF">
        <w:rPr>
          <w:rFonts w:ascii="Cambria" w:hAnsi="Cambria" w:cs="Times New Roman"/>
          <w:sz w:val="24"/>
        </w:rPr>
        <w:t>i zasadami sztuki budowlanej</w:t>
      </w:r>
      <w:r w:rsidR="009113EA" w:rsidRPr="00D66CAF">
        <w:rPr>
          <w:rFonts w:ascii="Cambria" w:hAnsi="Cambria" w:cs="Times New Roman"/>
          <w:sz w:val="24"/>
        </w:rPr>
        <w:t>,</w:t>
      </w:r>
    </w:p>
    <w:p w14:paraId="1487E692" w14:textId="38FECC0E" w:rsidR="009113EA" w:rsidRPr="00D66CAF" w:rsidRDefault="0063592F"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f</w:t>
      </w:r>
      <w:r w:rsidR="009113EA" w:rsidRPr="00D66CAF">
        <w:rPr>
          <w:rFonts w:ascii="Cambria" w:hAnsi="Cambria" w:cs="Times New Roman"/>
          <w:sz w:val="24"/>
        </w:rPr>
        <w:t>. w przypadku wystąpienia siły wyższej, za siłę wyższą warunkującą zmianę umowy uważać się będzie w szczególności: pożar, powódź i inne klęski żywiołowe, zamieszki</w:t>
      </w:r>
      <w:r w:rsidR="00C4706C" w:rsidRPr="00D66CAF">
        <w:rPr>
          <w:rFonts w:ascii="Cambria" w:hAnsi="Cambria" w:cs="Times New Roman"/>
          <w:sz w:val="24"/>
        </w:rPr>
        <w:t>,</w:t>
      </w:r>
      <w:r w:rsidR="009113EA" w:rsidRPr="00D66CAF">
        <w:rPr>
          <w:rFonts w:ascii="Cambria" w:hAnsi="Cambria" w:cs="Times New Roman"/>
          <w:sz w:val="24"/>
        </w:rPr>
        <w:t xml:space="preserve"> strajki, ataki terrorystyczne,</w:t>
      </w:r>
    </w:p>
    <w:p w14:paraId="3CA532DA" w14:textId="78251AC3" w:rsidR="009113EA" w:rsidRPr="00D66CAF" w:rsidRDefault="0063592F" w:rsidP="00191FC5">
      <w:pPr>
        <w:autoSpaceDE w:val="0"/>
        <w:autoSpaceDN w:val="0"/>
        <w:adjustRightInd w:val="0"/>
        <w:spacing w:after="0" w:line="240" w:lineRule="auto"/>
        <w:jc w:val="both"/>
        <w:rPr>
          <w:rFonts w:ascii="Cambria" w:hAnsi="Cambria" w:cs="Times New Roman"/>
          <w:sz w:val="24"/>
        </w:rPr>
      </w:pPr>
      <w:proofErr w:type="gramStart"/>
      <w:r w:rsidRPr="00D66CAF">
        <w:rPr>
          <w:rFonts w:ascii="Cambria" w:hAnsi="Cambria" w:cs="Times New Roman"/>
          <w:sz w:val="24"/>
        </w:rPr>
        <w:t>g</w:t>
      </w:r>
      <w:r w:rsidR="009113EA" w:rsidRPr="00D66CAF">
        <w:rPr>
          <w:rFonts w:ascii="Cambria" w:hAnsi="Cambria" w:cs="Times New Roman"/>
          <w:sz w:val="24"/>
        </w:rPr>
        <w:t>.</w:t>
      </w:r>
      <w:proofErr w:type="gramEnd"/>
      <w:r w:rsidR="009113EA" w:rsidRPr="00D66CAF">
        <w:rPr>
          <w:rFonts w:ascii="Cambria" w:hAnsi="Cambria" w:cs="Times New Roman"/>
          <w:sz w:val="24"/>
        </w:rPr>
        <w:t xml:space="preserve"> jeżeli nastąpi zmiana powszechnie obowiązujących przepisów prawa w zakresie mającym wpływ na realizację przedmiotu zamówienia.</w:t>
      </w:r>
    </w:p>
    <w:p w14:paraId="289C976F" w14:textId="2573B9EF" w:rsidR="009113EA" w:rsidRPr="00D66CAF" w:rsidRDefault="009113EA" w:rsidP="00191FC5">
      <w:p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 xml:space="preserve">2. Zamawiający przewiduje możliwość dokonania zmiany postanowień zawartej umowy </w:t>
      </w:r>
      <w:r w:rsidR="00D66CAF">
        <w:rPr>
          <w:rFonts w:ascii="Cambria" w:hAnsi="Cambria" w:cs="Times New Roman"/>
          <w:sz w:val="24"/>
        </w:rPr>
        <w:t xml:space="preserve">                       </w:t>
      </w:r>
      <w:r w:rsidRPr="00D66CAF">
        <w:rPr>
          <w:rFonts w:ascii="Cambria" w:hAnsi="Cambria" w:cs="Times New Roman"/>
          <w:sz w:val="24"/>
        </w:rPr>
        <w:t>w zakresie wynagrodzenia w przypadku zmiany stawki podatku VAT przez zmianę ustawodawczą w trakcie trwania umowy, wynikającej ze zmiany ustawy o podatku od towarów i usług</w:t>
      </w:r>
      <w:r w:rsidR="00BB2C0F" w:rsidRPr="00D66CAF">
        <w:rPr>
          <w:rFonts w:ascii="Cambria" w:hAnsi="Cambria" w:cs="Times New Roman"/>
          <w:sz w:val="24"/>
        </w:rPr>
        <w:t>.</w:t>
      </w:r>
    </w:p>
    <w:p w14:paraId="08D4CEFF" w14:textId="6B8DA077" w:rsidR="001D4401" w:rsidRPr="00D66CAF" w:rsidRDefault="001D4401" w:rsidP="0063592F">
      <w:pPr>
        <w:spacing w:after="0" w:line="240" w:lineRule="auto"/>
        <w:ind w:right="57"/>
        <w:jc w:val="both"/>
        <w:rPr>
          <w:rFonts w:ascii="Cambria" w:hAnsi="Cambria" w:cs="Times New Roman"/>
          <w:sz w:val="24"/>
        </w:rPr>
      </w:pPr>
      <w:r w:rsidRPr="00D66CAF">
        <w:rPr>
          <w:rFonts w:ascii="Cambria" w:hAnsi="Cambria" w:cs="Times New Roman"/>
          <w:sz w:val="24"/>
        </w:rPr>
        <w:t>3</w:t>
      </w:r>
      <w:r w:rsidR="0014007C" w:rsidRPr="00D66CAF">
        <w:rPr>
          <w:rFonts w:ascii="Cambria" w:hAnsi="Cambria" w:cs="Times New Roman"/>
          <w:sz w:val="24"/>
          <w:szCs w:val="24"/>
        </w:rPr>
        <w:t xml:space="preserve"> Wszelkie zmiany </w:t>
      </w:r>
      <w:r w:rsidR="00740FEA" w:rsidRPr="00D66CAF">
        <w:rPr>
          <w:rFonts w:ascii="Cambria" w:hAnsi="Cambria" w:cs="Times New Roman"/>
          <w:sz w:val="24"/>
          <w:szCs w:val="24"/>
        </w:rPr>
        <w:t>u</w:t>
      </w:r>
      <w:r w:rsidR="0014007C" w:rsidRPr="00D66CAF">
        <w:rPr>
          <w:rFonts w:ascii="Cambria" w:hAnsi="Cambria" w:cs="Times New Roman"/>
          <w:sz w:val="24"/>
          <w:szCs w:val="24"/>
        </w:rPr>
        <w:t>mowy wymagają zachowania formy pisemnej pod rygorem nieważności.</w:t>
      </w:r>
    </w:p>
    <w:p w14:paraId="1A6A46AE" w14:textId="06B9691B" w:rsidR="009113EA" w:rsidRPr="00D66CAF" w:rsidRDefault="00882695" w:rsidP="00D66CAF">
      <w:pPr>
        <w:pStyle w:val="Akapitzlist"/>
        <w:numPr>
          <w:ilvl w:val="0"/>
          <w:numId w:val="31"/>
        </w:numPr>
        <w:autoSpaceDE w:val="0"/>
        <w:autoSpaceDN w:val="0"/>
        <w:adjustRightInd w:val="0"/>
        <w:spacing w:after="0" w:line="240" w:lineRule="auto"/>
        <w:jc w:val="both"/>
        <w:rPr>
          <w:rFonts w:ascii="Cambria" w:hAnsi="Cambria" w:cs="Times New Roman"/>
          <w:sz w:val="24"/>
        </w:rPr>
      </w:pPr>
      <w:r w:rsidRPr="00D66CAF">
        <w:rPr>
          <w:rFonts w:ascii="Cambria" w:hAnsi="Cambria" w:cs="Times New Roman"/>
          <w:sz w:val="24"/>
        </w:rPr>
        <w:t xml:space="preserve">Dokonanie </w:t>
      </w:r>
      <w:proofErr w:type="gramStart"/>
      <w:r w:rsidRPr="00D66CAF">
        <w:rPr>
          <w:rFonts w:ascii="Cambria" w:hAnsi="Cambria" w:cs="Times New Roman"/>
          <w:sz w:val="24"/>
        </w:rPr>
        <w:t xml:space="preserve">zmian </w:t>
      </w:r>
      <w:r w:rsidR="009113EA" w:rsidRPr="00D66CAF">
        <w:rPr>
          <w:rFonts w:ascii="Cambria" w:hAnsi="Cambria" w:cs="Times New Roman"/>
          <w:sz w:val="24"/>
        </w:rPr>
        <w:t xml:space="preserve"> wymaga</w:t>
      </w:r>
      <w:proofErr w:type="gramEnd"/>
      <w:r w:rsidR="009113EA" w:rsidRPr="00D66CAF">
        <w:rPr>
          <w:rFonts w:ascii="Cambria" w:hAnsi="Cambria" w:cs="Times New Roman"/>
          <w:sz w:val="24"/>
        </w:rPr>
        <w:t xml:space="preserve"> podpisania aneksu do umowy. </w:t>
      </w:r>
    </w:p>
    <w:p w14:paraId="0FD558B9" w14:textId="5D195F4C" w:rsidR="00D66CAF" w:rsidRDefault="00D66CAF" w:rsidP="00D66CAF">
      <w:pPr>
        <w:autoSpaceDE w:val="0"/>
        <w:autoSpaceDN w:val="0"/>
        <w:adjustRightInd w:val="0"/>
        <w:spacing w:after="0" w:line="240" w:lineRule="auto"/>
        <w:jc w:val="both"/>
        <w:rPr>
          <w:rFonts w:ascii="Cambria" w:hAnsi="Cambria" w:cs="Times New Roman"/>
          <w:sz w:val="24"/>
        </w:rPr>
      </w:pPr>
    </w:p>
    <w:p w14:paraId="3169D701" w14:textId="446A0686" w:rsidR="00D66CAF" w:rsidRDefault="00D66CAF" w:rsidP="00D66CAF">
      <w:pPr>
        <w:autoSpaceDE w:val="0"/>
        <w:autoSpaceDN w:val="0"/>
        <w:adjustRightInd w:val="0"/>
        <w:spacing w:after="0" w:line="240" w:lineRule="auto"/>
        <w:jc w:val="both"/>
        <w:rPr>
          <w:rFonts w:ascii="Cambria" w:hAnsi="Cambria" w:cs="Times New Roman"/>
          <w:sz w:val="24"/>
        </w:rPr>
      </w:pPr>
    </w:p>
    <w:p w14:paraId="32890F42" w14:textId="4F1B22E1" w:rsidR="00D66CAF" w:rsidRDefault="00D66CAF" w:rsidP="00D66CAF">
      <w:pPr>
        <w:autoSpaceDE w:val="0"/>
        <w:autoSpaceDN w:val="0"/>
        <w:adjustRightInd w:val="0"/>
        <w:spacing w:after="0" w:line="240" w:lineRule="auto"/>
        <w:jc w:val="both"/>
        <w:rPr>
          <w:rFonts w:ascii="Cambria" w:hAnsi="Cambria" w:cs="Times New Roman"/>
          <w:sz w:val="24"/>
        </w:rPr>
      </w:pPr>
    </w:p>
    <w:p w14:paraId="5F15EBA7" w14:textId="77777777" w:rsidR="00D66CAF" w:rsidRPr="00D66CAF" w:rsidRDefault="00D66CAF" w:rsidP="00D66CAF">
      <w:pPr>
        <w:autoSpaceDE w:val="0"/>
        <w:autoSpaceDN w:val="0"/>
        <w:adjustRightInd w:val="0"/>
        <w:spacing w:after="0" w:line="240" w:lineRule="auto"/>
        <w:jc w:val="both"/>
        <w:rPr>
          <w:rFonts w:ascii="Cambria" w:hAnsi="Cambria" w:cs="Times New Roman"/>
          <w:sz w:val="24"/>
        </w:rPr>
      </w:pPr>
    </w:p>
    <w:p w14:paraId="168E4EFC" w14:textId="77777777" w:rsidR="00882695" w:rsidRPr="00D66CAF" w:rsidRDefault="00882695" w:rsidP="00610926">
      <w:pPr>
        <w:widowControl w:val="0"/>
        <w:spacing w:after="0" w:line="240" w:lineRule="auto"/>
        <w:ind w:left="-180"/>
        <w:jc w:val="center"/>
        <w:rPr>
          <w:rFonts w:ascii="Cambria" w:hAnsi="Cambria" w:cs="Times New Roman"/>
          <w:b/>
          <w:sz w:val="24"/>
          <w:szCs w:val="24"/>
        </w:rPr>
      </w:pPr>
    </w:p>
    <w:p w14:paraId="2B7FFEE8" w14:textId="6BFD1C29"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lastRenderedPageBreak/>
        <w:t>§ 1</w:t>
      </w:r>
      <w:r w:rsidR="00255568" w:rsidRPr="00D66CAF">
        <w:rPr>
          <w:rFonts w:ascii="Cambria" w:hAnsi="Cambria" w:cs="Times New Roman"/>
          <w:b/>
          <w:sz w:val="24"/>
          <w:szCs w:val="24"/>
        </w:rPr>
        <w:t>6</w:t>
      </w:r>
      <w:r w:rsidRPr="00D66CAF">
        <w:rPr>
          <w:rFonts w:ascii="Cambria" w:hAnsi="Cambria" w:cs="Times New Roman"/>
          <w:sz w:val="24"/>
          <w:szCs w:val="24"/>
        </w:rPr>
        <w:t>.</w:t>
      </w:r>
    </w:p>
    <w:p w14:paraId="6862D2E2" w14:textId="77777777" w:rsidR="00610926" w:rsidRPr="00D66CAF" w:rsidRDefault="00610926" w:rsidP="00610926">
      <w:pPr>
        <w:spacing w:after="0" w:line="240" w:lineRule="auto"/>
        <w:jc w:val="center"/>
        <w:rPr>
          <w:rFonts w:ascii="Cambria" w:hAnsi="Cambria" w:cs="Times New Roman"/>
          <w:b/>
          <w:sz w:val="24"/>
          <w:szCs w:val="24"/>
        </w:rPr>
      </w:pPr>
      <w:r w:rsidRPr="00D66CAF">
        <w:rPr>
          <w:rFonts w:ascii="Cambria" w:hAnsi="Cambria" w:cs="Times New Roman"/>
          <w:b/>
          <w:sz w:val="24"/>
          <w:szCs w:val="24"/>
        </w:rPr>
        <w:t>KLAUZULA INFORMACYJNA</w:t>
      </w:r>
    </w:p>
    <w:p w14:paraId="324128AE" w14:textId="77777777" w:rsidR="00610926" w:rsidRPr="00D66CAF" w:rsidRDefault="00610926" w:rsidP="00610926">
      <w:pPr>
        <w:spacing w:after="0" w:line="240" w:lineRule="auto"/>
        <w:jc w:val="center"/>
        <w:rPr>
          <w:rFonts w:ascii="Cambria" w:hAnsi="Cambria" w:cs="Times New Roman"/>
          <w:b/>
          <w:sz w:val="24"/>
          <w:szCs w:val="24"/>
        </w:rPr>
      </w:pPr>
      <w:r w:rsidRPr="00D66CAF">
        <w:rPr>
          <w:rFonts w:ascii="Cambria" w:hAnsi="Cambria" w:cs="Times New Roman"/>
          <w:b/>
          <w:sz w:val="24"/>
          <w:szCs w:val="24"/>
        </w:rPr>
        <w:t>z art. 13 RODO w celu związanym z postępowaniem o udzielenie zamówienia publicznego</w:t>
      </w:r>
    </w:p>
    <w:p w14:paraId="4476F09A" w14:textId="02FDB77C" w:rsidR="007042E4" w:rsidRPr="00D66CAF" w:rsidRDefault="00610926" w:rsidP="00E107E0">
      <w:pPr>
        <w:autoSpaceDE w:val="0"/>
        <w:autoSpaceDN w:val="0"/>
        <w:adjustRightInd w:val="0"/>
        <w:spacing w:after="0" w:line="240" w:lineRule="auto"/>
        <w:ind w:firstLine="708"/>
        <w:jc w:val="both"/>
        <w:rPr>
          <w:rFonts w:ascii="Cambria" w:hAnsi="Cambria" w:cs="Times New Roman"/>
          <w:sz w:val="24"/>
          <w:szCs w:val="24"/>
        </w:rPr>
      </w:pPr>
      <w:r w:rsidRPr="00D66CAF">
        <w:rPr>
          <w:rFonts w:ascii="Cambria" w:hAnsi="Cambria" w:cs="Times New Roman"/>
          <w:sz w:val="24"/>
          <w:szCs w:val="24"/>
        </w:rPr>
        <w:tab/>
      </w:r>
    </w:p>
    <w:p w14:paraId="4AE80110" w14:textId="66F942E7" w:rsidR="00E107E0" w:rsidRPr="00D66CAF" w:rsidRDefault="00C4706C" w:rsidP="00C4706C">
      <w:pPr>
        <w:jc w:val="both"/>
        <w:rPr>
          <w:rFonts w:ascii="Cambria" w:hAnsi="Cambria" w:cs="Times New Roman"/>
          <w:sz w:val="24"/>
          <w:szCs w:val="24"/>
        </w:rPr>
      </w:pPr>
      <w:r w:rsidRPr="00D66CAF">
        <w:rPr>
          <w:rFonts w:ascii="Cambria" w:hAnsi="Cambria" w:cs="Times New Roman"/>
          <w:sz w:val="24"/>
          <w:szCs w:val="24"/>
          <w:lang w:bidi="pa-IN"/>
        </w:rPr>
        <w:t>1.</w:t>
      </w:r>
      <w:r w:rsidR="00E107E0" w:rsidRPr="00D66CAF">
        <w:rPr>
          <w:rFonts w:ascii="Cambria" w:hAnsi="Cambria" w:cs="Times New Roman"/>
          <w:sz w:val="24"/>
          <w:szCs w:val="24"/>
          <w:lang w:bidi="pa-IN"/>
        </w:rPr>
        <w:t xml:space="preserve">Zgodnie z art. 13 ust. 1 i 2 </w:t>
      </w:r>
      <w:r w:rsidR="00E107E0" w:rsidRPr="00D66CAF">
        <w:rPr>
          <w:rFonts w:ascii="Cambria" w:hAnsi="Cambria" w:cs="Times New Roman"/>
          <w:sz w:val="24"/>
          <w:szCs w:val="24"/>
          <w:lang w:eastAsia="en-US" w:bidi="pa-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742FA">
        <w:rPr>
          <w:rFonts w:ascii="Cambria" w:hAnsi="Cambria" w:cs="Times New Roman"/>
          <w:sz w:val="24"/>
          <w:szCs w:val="24"/>
          <w:lang w:eastAsia="en-US" w:bidi="pa-IN"/>
        </w:rPr>
        <w:t xml:space="preserve">                            </w:t>
      </w:r>
      <w:r w:rsidR="00E107E0" w:rsidRPr="00D66CAF">
        <w:rPr>
          <w:rFonts w:ascii="Cambria" w:hAnsi="Cambria" w:cs="Times New Roman"/>
          <w:sz w:val="24"/>
          <w:szCs w:val="24"/>
          <w:lang w:eastAsia="en-US" w:bidi="pa-IN"/>
        </w:rPr>
        <w:t xml:space="preserve">z 04.05.2016, str. 1), </w:t>
      </w:r>
      <w:r w:rsidR="00E107E0" w:rsidRPr="00D66CAF">
        <w:rPr>
          <w:rFonts w:ascii="Cambria" w:hAnsi="Cambria" w:cs="Times New Roman"/>
          <w:sz w:val="24"/>
          <w:szCs w:val="24"/>
          <w:lang w:bidi="pa-IN"/>
        </w:rPr>
        <w:t xml:space="preserve">dalej „RODO”, informuję, że: </w:t>
      </w:r>
    </w:p>
    <w:p w14:paraId="417DA378" w14:textId="21E715AC" w:rsidR="00E107E0" w:rsidRPr="00D66CAF" w:rsidRDefault="00E107E0" w:rsidP="00E107E0">
      <w:pPr>
        <w:numPr>
          <w:ilvl w:val="0"/>
          <w:numId w:val="25"/>
        </w:numPr>
        <w:spacing w:after="0" w:line="240" w:lineRule="auto"/>
        <w:ind w:left="1134" w:hanging="425"/>
        <w:contextualSpacing/>
        <w:jc w:val="both"/>
        <w:rPr>
          <w:rFonts w:ascii="Cambria" w:hAnsi="Cambria" w:cs="Times New Roman"/>
          <w:i/>
          <w:sz w:val="24"/>
          <w:szCs w:val="24"/>
        </w:rPr>
      </w:pPr>
      <w:r w:rsidRPr="00D66CAF">
        <w:rPr>
          <w:rFonts w:ascii="Cambria" w:hAnsi="Cambria" w:cs="Times New Roman"/>
          <w:sz w:val="24"/>
          <w:szCs w:val="24"/>
        </w:rPr>
        <w:t>administratorem Pani/Pana danych osobowych jest Gmina Dzierzążnia, Dzierzążnia 28, 09-164 Dzierzążnia (dane kontaktowe jak w rozdz. I SWZ).</w:t>
      </w:r>
    </w:p>
    <w:p w14:paraId="0BF51893" w14:textId="77777777" w:rsidR="00E107E0" w:rsidRPr="00D66CAF" w:rsidRDefault="00E107E0" w:rsidP="00E107E0">
      <w:pPr>
        <w:numPr>
          <w:ilvl w:val="0"/>
          <w:numId w:val="26"/>
        </w:numPr>
        <w:spacing w:after="0" w:line="240" w:lineRule="auto"/>
        <w:ind w:left="1134" w:hanging="426"/>
        <w:contextualSpacing/>
        <w:jc w:val="both"/>
        <w:rPr>
          <w:rFonts w:ascii="Cambria" w:hAnsi="Cambria" w:cs="Times New Roman"/>
          <w:sz w:val="24"/>
          <w:szCs w:val="24"/>
        </w:rPr>
      </w:pPr>
      <w:r w:rsidRPr="00D66CAF">
        <w:rPr>
          <w:rFonts w:ascii="Cambria" w:hAnsi="Cambria" w:cs="Times New Roman"/>
          <w:sz w:val="24"/>
          <w:szCs w:val="24"/>
        </w:rPr>
        <w:t>Pani/Pana dane osobowe przetwarzane będą na podstawie art. 6 ust. 1 lit. c</w:t>
      </w:r>
      <w:r w:rsidRPr="00D66CAF">
        <w:rPr>
          <w:rFonts w:ascii="Cambria" w:hAnsi="Cambria" w:cs="Times New Roman"/>
          <w:i/>
          <w:sz w:val="24"/>
          <w:szCs w:val="24"/>
        </w:rPr>
        <w:t xml:space="preserve"> </w:t>
      </w:r>
      <w:r w:rsidRPr="00D66CAF">
        <w:rPr>
          <w:rFonts w:ascii="Cambria" w:hAnsi="Cambria" w:cs="Times New Roman"/>
          <w:sz w:val="24"/>
          <w:szCs w:val="24"/>
        </w:rPr>
        <w:t xml:space="preserve">RODO               w celu </w:t>
      </w:r>
      <w:r w:rsidRPr="00D66CAF">
        <w:rPr>
          <w:rFonts w:ascii="Cambria" w:eastAsia="Calibri" w:hAnsi="Cambria" w:cs="Times New Roman"/>
          <w:sz w:val="24"/>
          <w:szCs w:val="24"/>
          <w:lang w:eastAsia="en-US"/>
        </w:rPr>
        <w:t>związanym z postępowaniem o udzielenie przedmiotowego zamówienia publicznego, prowadzonego w trybie przetargu nieograniczonego;</w:t>
      </w:r>
    </w:p>
    <w:p w14:paraId="54BC7B0B" w14:textId="733C1B07" w:rsidR="00E107E0" w:rsidRPr="00D66CAF" w:rsidRDefault="00E107E0" w:rsidP="00E107E0">
      <w:pPr>
        <w:numPr>
          <w:ilvl w:val="0"/>
          <w:numId w:val="26"/>
        </w:numPr>
        <w:spacing w:after="0" w:line="240" w:lineRule="auto"/>
        <w:ind w:left="1134" w:hanging="426"/>
        <w:contextualSpacing/>
        <w:jc w:val="both"/>
        <w:rPr>
          <w:rFonts w:ascii="Cambria" w:hAnsi="Cambria" w:cs="Times New Roman"/>
          <w:sz w:val="24"/>
          <w:szCs w:val="24"/>
        </w:rPr>
      </w:pPr>
      <w:r w:rsidRPr="00D66CAF">
        <w:rPr>
          <w:rFonts w:ascii="Cambria" w:hAnsi="Cambria" w:cs="Times New Roman"/>
          <w:sz w:val="24"/>
          <w:szCs w:val="24"/>
        </w:rPr>
        <w:t xml:space="preserve">odbiorcami Pani/Pana danych osobowych będą osoby lub podmioty, którym udostępniona zostanie dokumentacja postępowania w oparciu o art. 8 oraz art. 96 ust. 3 ustawy z dnia </w:t>
      </w:r>
      <w:r w:rsidR="00C4706C" w:rsidRPr="00D66CAF">
        <w:rPr>
          <w:rFonts w:ascii="Cambria" w:hAnsi="Cambria" w:cs="Times New Roman"/>
          <w:sz w:val="24"/>
          <w:szCs w:val="24"/>
        </w:rPr>
        <w:t>11 września 2019</w:t>
      </w:r>
      <w:r w:rsidRPr="00D66CAF">
        <w:rPr>
          <w:rFonts w:ascii="Cambria" w:hAnsi="Cambria" w:cs="Times New Roman"/>
          <w:sz w:val="24"/>
          <w:szCs w:val="24"/>
        </w:rPr>
        <w:t xml:space="preserve">r. – Prawo zamówień publicznych (Dz. U. </w:t>
      </w:r>
      <w:r w:rsidR="00F742FA">
        <w:rPr>
          <w:rFonts w:ascii="Cambria" w:hAnsi="Cambria" w:cs="Times New Roman"/>
          <w:sz w:val="24"/>
          <w:szCs w:val="24"/>
        </w:rPr>
        <w:t xml:space="preserve">                   </w:t>
      </w:r>
      <w:r w:rsidRPr="00D66CAF">
        <w:rPr>
          <w:rFonts w:ascii="Cambria" w:hAnsi="Cambria" w:cs="Times New Roman"/>
          <w:sz w:val="24"/>
          <w:szCs w:val="24"/>
        </w:rPr>
        <w:t>z 20</w:t>
      </w:r>
      <w:r w:rsidR="00C4706C" w:rsidRPr="00D66CAF">
        <w:rPr>
          <w:rFonts w:ascii="Cambria" w:hAnsi="Cambria" w:cs="Times New Roman"/>
          <w:sz w:val="24"/>
          <w:szCs w:val="24"/>
        </w:rPr>
        <w:t>19</w:t>
      </w:r>
      <w:r w:rsidRPr="00D66CAF">
        <w:rPr>
          <w:rFonts w:ascii="Cambria" w:hAnsi="Cambria" w:cs="Times New Roman"/>
          <w:sz w:val="24"/>
          <w:szCs w:val="24"/>
        </w:rPr>
        <w:t xml:space="preserve">r. poz. </w:t>
      </w:r>
      <w:r w:rsidR="00C4706C" w:rsidRPr="00D66CAF">
        <w:rPr>
          <w:rFonts w:ascii="Cambria" w:hAnsi="Cambria" w:cs="Times New Roman"/>
          <w:sz w:val="24"/>
          <w:szCs w:val="24"/>
        </w:rPr>
        <w:t>2019</w:t>
      </w:r>
      <w:r w:rsidRPr="00D66CAF">
        <w:rPr>
          <w:rFonts w:ascii="Cambria" w:hAnsi="Cambria" w:cs="Times New Roman"/>
          <w:sz w:val="24"/>
          <w:szCs w:val="24"/>
        </w:rPr>
        <w:t xml:space="preserve">), dalej „ustawa Pzp”;  </w:t>
      </w:r>
    </w:p>
    <w:p w14:paraId="5DC94550" w14:textId="77777777" w:rsidR="00E107E0" w:rsidRPr="00D66CAF" w:rsidRDefault="00E107E0" w:rsidP="00E107E0">
      <w:pPr>
        <w:numPr>
          <w:ilvl w:val="0"/>
          <w:numId w:val="26"/>
        </w:numPr>
        <w:spacing w:after="0" w:line="240" w:lineRule="auto"/>
        <w:ind w:left="1134" w:hanging="426"/>
        <w:contextualSpacing/>
        <w:jc w:val="both"/>
        <w:rPr>
          <w:rFonts w:ascii="Cambria" w:hAnsi="Cambria" w:cs="Times New Roman"/>
          <w:sz w:val="24"/>
          <w:szCs w:val="24"/>
        </w:rPr>
      </w:pPr>
      <w:r w:rsidRPr="00D66CAF">
        <w:rPr>
          <w:rFonts w:ascii="Cambria" w:hAnsi="Cambria"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74F29F" w14:textId="77777777" w:rsidR="00E107E0" w:rsidRPr="00D66CAF" w:rsidRDefault="00E107E0" w:rsidP="00E107E0">
      <w:pPr>
        <w:numPr>
          <w:ilvl w:val="0"/>
          <w:numId w:val="26"/>
        </w:numPr>
        <w:spacing w:after="0" w:line="240" w:lineRule="auto"/>
        <w:ind w:left="1134" w:hanging="426"/>
        <w:contextualSpacing/>
        <w:jc w:val="both"/>
        <w:rPr>
          <w:rFonts w:ascii="Cambria" w:hAnsi="Cambria" w:cs="Times New Roman"/>
          <w:b/>
          <w:i/>
          <w:sz w:val="24"/>
          <w:szCs w:val="24"/>
        </w:rPr>
      </w:pPr>
      <w:r w:rsidRPr="00D66CAF">
        <w:rPr>
          <w:rFonts w:ascii="Cambria"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8C6818" w14:textId="77777777" w:rsidR="00E107E0" w:rsidRPr="00D66CAF" w:rsidRDefault="00E107E0" w:rsidP="00E107E0">
      <w:pPr>
        <w:numPr>
          <w:ilvl w:val="0"/>
          <w:numId w:val="26"/>
        </w:numPr>
        <w:spacing w:after="0" w:line="240" w:lineRule="auto"/>
        <w:ind w:left="1134" w:hanging="426"/>
        <w:contextualSpacing/>
        <w:jc w:val="both"/>
        <w:rPr>
          <w:rFonts w:ascii="Cambria" w:eastAsia="Calibri" w:hAnsi="Cambria" w:cs="Times New Roman"/>
          <w:sz w:val="24"/>
          <w:szCs w:val="24"/>
          <w:lang w:eastAsia="en-US"/>
        </w:rPr>
      </w:pPr>
      <w:r w:rsidRPr="00D66CAF">
        <w:rPr>
          <w:rFonts w:ascii="Cambria" w:hAnsi="Cambria" w:cs="Times New Roman"/>
          <w:sz w:val="24"/>
          <w:szCs w:val="24"/>
        </w:rPr>
        <w:t>w odniesieniu do Pani/Pana danych osobowych decyzje nie będą podejmowane                       w sposób zautomatyzowany, stosowanie do art. 22 RODO;</w:t>
      </w:r>
    </w:p>
    <w:p w14:paraId="5782529C" w14:textId="77777777" w:rsidR="00E107E0" w:rsidRPr="00D66CAF" w:rsidRDefault="00E107E0" w:rsidP="00E107E0">
      <w:pPr>
        <w:numPr>
          <w:ilvl w:val="0"/>
          <w:numId w:val="26"/>
        </w:numPr>
        <w:spacing w:after="0" w:line="240" w:lineRule="auto"/>
        <w:ind w:left="1134" w:hanging="426"/>
        <w:contextualSpacing/>
        <w:jc w:val="both"/>
        <w:rPr>
          <w:rFonts w:ascii="Cambria" w:eastAsia="Calibri" w:hAnsi="Cambria" w:cs="Times New Roman"/>
          <w:sz w:val="24"/>
          <w:szCs w:val="24"/>
          <w:lang w:eastAsia="en-US"/>
        </w:rPr>
      </w:pPr>
      <w:r w:rsidRPr="00D66CAF">
        <w:rPr>
          <w:rFonts w:ascii="Cambria" w:hAnsi="Cambria" w:cs="Times New Roman"/>
          <w:sz w:val="24"/>
          <w:szCs w:val="24"/>
        </w:rPr>
        <w:t>posiada Pani/Pan:</w:t>
      </w:r>
    </w:p>
    <w:p w14:paraId="3DA8081C" w14:textId="77777777" w:rsidR="00E107E0" w:rsidRPr="00D66CAF" w:rsidRDefault="00E107E0" w:rsidP="00E107E0">
      <w:pPr>
        <w:numPr>
          <w:ilvl w:val="0"/>
          <w:numId w:val="27"/>
        </w:numPr>
        <w:spacing w:after="0" w:line="240" w:lineRule="auto"/>
        <w:ind w:left="1418" w:hanging="284"/>
        <w:contextualSpacing/>
        <w:jc w:val="both"/>
        <w:rPr>
          <w:rFonts w:ascii="Cambria" w:hAnsi="Cambria" w:cs="Times New Roman"/>
          <w:sz w:val="24"/>
          <w:szCs w:val="24"/>
        </w:rPr>
      </w:pPr>
      <w:r w:rsidRPr="00D66CAF">
        <w:rPr>
          <w:rFonts w:ascii="Cambria" w:hAnsi="Cambria" w:cs="Times New Roman"/>
          <w:sz w:val="24"/>
          <w:szCs w:val="24"/>
        </w:rPr>
        <w:t>na podstawie art. 15 RODO prawo dostępu do danych osobowych Pani/Pana dotyczących;</w:t>
      </w:r>
    </w:p>
    <w:p w14:paraId="724BE10D" w14:textId="77777777" w:rsidR="00E107E0" w:rsidRPr="00D66CAF" w:rsidRDefault="00E107E0" w:rsidP="00E107E0">
      <w:pPr>
        <w:numPr>
          <w:ilvl w:val="0"/>
          <w:numId w:val="27"/>
        </w:numPr>
        <w:spacing w:after="0" w:line="240" w:lineRule="auto"/>
        <w:ind w:left="1418" w:hanging="284"/>
        <w:contextualSpacing/>
        <w:jc w:val="both"/>
        <w:rPr>
          <w:rFonts w:ascii="Cambria" w:hAnsi="Cambria" w:cs="Times New Roman"/>
          <w:sz w:val="24"/>
          <w:szCs w:val="24"/>
        </w:rPr>
      </w:pPr>
      <w:r w:rsidRPr="00D66CAF">
        <w:rPr>
          <w:rFonts w:ascii="Cambria" w:hAnsi="Cambria" w:cs="Times New Roman"/>
          <w:sz w:val="24"/>
          <w:szCs w:val="24"/>
        </w:rPr>
        <w:t xml:space="preserve">na podstawie art. 16 RODO prawo do sprostowania Pani/Pana danych osobowych </w:t>
      </w:r>
      <w:r w:rsidRPr="00D66CAF">
        <w:rPr>
          <w:rFonts w:ascii="Cambria" w:hAnsi="Cambria" w:cs="Times New Roman"/>
          <w:b/>
          <w:sz w:val="24"/>
          <w:szCs w:val="24"/>
          <w:vertAlign w:val="superscript"/>
        </w:rPr>
        <w:t>*</w:t>
      </w:r>
      <w:r w:rsidRPr="00D66CAF">
        <w:rPr>
          <w:rFonts w:ascii="Cambria" w:hAnsi="Cambria" w:cs="Times New Roman"/>
          <w:sz w:val="24"/>
          <w:szCs w:val="24"/>
        </w:rPr>
        <w:t>;</w:t>
      </w:r>
    </w:p>
    <w:p w14:paraId="6405A97B" w14:textId="77777777" w:rsidR="00E107E0" w:rsidRPr="00D66CAF" w:rsidRDefault="00E107E0" w:rsidP="00E107E0">
      <w:pPr>
        <w:numPr>
          <w:ilvl w:val="0"/>
          <w:numId w:val="27"/>
        </w:numPr>
        <w:spacing w:after="0" w:line="240" w:lineRule="auto"/>
        <w:ind w:left="1418" w:hanging="284"/>
        <w:contextualSpacing/>
        <w:jc w:val="both"/>
        <w:rPr>
          <w:rFonts w:ascii="Cambria" w:hAnsi="Cambria" w:cs="Times New Roman"/>
          <w:sz w:val="24"/>
          <w:szCs w:val="24"/>
        </w:rPr>
      </w:pPr>
      <w:r w:rsidRPr="00D66CAF">
        <w:rPr>
          <w:rFonts w:ascii="Cambria" w:hAnsi="Cambria" w:cs="Times New Roman"/>
          <w:sz w:val="24"/>
          <w:szCs w:val="24"/>
        </w:rPr>
        <w:t xml:space="preserve">na podstawie art. 18 RODO prawo żądania od administratora ograniczenia przetwarzania danych osobowych z zastrzeżeniem przypadków, o których mowa                 w art. 18 ust. 2 RODO **;  </w:t>
      </w:r>
    </w:p>
    <w:p w14:paraId="4843B3F7" w14:textId="77777777" w:rsidR="00E107E0" w:rsidRPr="00D66CAF" w:rsidRDefault="00E107E0" w:rsidP="00E107E0">
      <w:pPr>
        <w:numPr>
          <w:ilvl w:val="0"/>
          <w:numId w:val="27"/>
        </w:numPr>
        <w:spacing w:after="0" w:line="240" w:lineRule="auto"/>
        <w:ind w:left="1418" w:hanging="284"/>
        <w:contextualSpacing/>
        <w:jc w:val="both"/>
        <w:rPr>
          <w:rFonts w:ascii="Cambria" w:hAnsi="Cambria" w:cs="Times New Roman"/>
          <w:i/>
          <w:sz w:val="24"/>
          <w:szCs w:val="24"/>
        </w:rPr>
      </w:pPr>
      <w:r w:rsidRPr="00D66CAF">
        <w:rPr>
          <w:rFonts w:ascii="Cambria" w:hAnsi="Cambria" w:cs="Times New Roman"/>
          <w:sz w:val="24"/>
          <w:szCs w:val="24"/>
        </w:rPr>
        <w:t>prawo do wniesienia skargi do Prezesa Urzędu Ochrony Danych Osobowych, gdy uzna Pani/Pan, że przetwarzanie danych osobowych Pani/Pana dotyczących narusza przepisy RODO;</w:t>
      </w:r>
    </w:p>
    <w:p w14:paraId="685BF43A" w14:textId="77777777" w:rsidR="00E107E0" w:rsidRPr="00D66CAF" w:rsidRDefault="00E107E0" w:rsidP="00E107E0">
      <w:pPr>
        <w:numPr>
          <w:ilvl w:val="0"/>
          <w:numId w:val="26"/>
        </w:numPr>
        <w:spacing w:after="0" w:line="240" w:lineRule="auto"/>
        <w:ind w:left="1134" w:hanging="425"/>
        <w:contextualSpacing/>
        <w:jc w:val="both"/>
        <w:rPr>
          <w:rFonts w:ascii="Cambria" w:hAnsi="Cambria" w:cs="Times New Roman"/>
          <w:i/>
          <w:sz w:val="24"/>
          <w:szCs w:val="24"/>
        </w:rPr>
      </w:pPr>
      <w:r w:rsidRPr="00D66CAF">
        <w:rPr>
          <w:rFonts w:ascii="Cambria" w:hAnsi="Cambria" w:cs="Times New Roman"/>
          <w:sz w:val="24"/>
          <w:szCs w:val="24"/>
        </w:rPr>
        <w:t>nie przysługuje Pani/Panu:</w:t>
      </w:r>
    </w:p>
    <w:p w14:paraId="2AB54BAF" w14:textId="77777777" w:rsidR="00E107E0" w:rsidRPr="00D66CAF" w:rsidRDefault="00E107E0" w:rsidP="00E107E0">
      <w:pPr>
        <w:numPr>
          <w:ilvl w:val="0"/>
          <w:numId w:val="28"/>
        </w:numPr>
        <w:spacing w:after="0" w:line="240" w:lineRule="auto"/>
        <w:ind w:left="1418" w:hanging="284"/>
        <w:contextualSpacing/>
        <w:jc w:val="both"/>
        <w:rPr>
          <w:rFonts w:ascii="Cambria" w:hAnsi="Cambria" w:cs="Times New Roman"/>
          <w:i/>
          <w:sz w:val="24"/>
          <w:szCs w:val="24"/>
        </w:rPr>
      </w:pPr>
      <w:r w:rsidRPr="00D66CAF">
        <w:rPr>
          <w:rFonts w:ascii="Cambria" w:hAnsi="Cambria" w:cs="Times New Roman"/>
          <w:sz w:val="24"/>
          <w:szCs w:val="24"/>
        </w:rPr>
        <w:t>w związku z art. 17 ust. 3 lit. b, d lub e RODO prawo do usunięcia danych osobowych;</w:t>
      </w:r>
    </w:p>
    <w:p w14:paraId="082540A9" w14:textId="77777777" w:rsidR="00E107E0" w:rsidRPr="00D66CAF" w:rsidRDefault="00E107E0" w:rsidP="00E107E0">
      <w:pPr>
        <w:numPr>
          <w:ilvl w:val="0"/>
          <w:numId w:val="28"/>
        </w:numPr>
        <w:spacing w:after="0" w:line="240" w:lineRule="auto"/>
        <w:ind w:left="1418" w:hanging="284"/>
        <w:contextualSpacing/>
        <w:jc w:val="both"/>
        <w:rPr>
          <w:rFonts w:ascii="Cambria" w:hAnsi="Cambria" w:cs="Times New Roman"/>
          <w:b/>
          <w:i/>
          <w:sz w:val="24"/>
          <w:szCs w:val="24"/>
        </w:rPr>
      </w:pPr>
      <w:r w:rsidRPr="00D66CAF">
        <w:rPr>
          <w:rFonts w:ascii="Cambria" w:hAnsi="Cambria" w:cs="Times New Roman"/>
          <w:sz w:val="24"/>
          <w:szCs w:val="24"/>
        </w:rPr>
        <w:t>prawo do przenoszenia danych osobowych, o którym mowa w art. 20 RODO;</w:t>
      </w:r>
    </w:p>
    <w:p w14:paraId="182E3CD5" w14:textId="77777777" w:rsidR="00E107E0" w:rsidRPr="00D66CAF" w:rsidRDefault="00E107E0" w:rsidP="00E107E0">
      <w:pPr>
        <w:numPr>
          <w:ilvl w:val="0"/>
          <w:numId w:val="28"/>
        </w:numPr>
        <w:spacing w:after="0" w:line="240" w:lineRule="auto"/>
        <w:ind w:left="1418" w:hanging="284"/>
        <w:contextualSpacing/>
        <w:jc w:val="both"/>
        <w:rPr>
          <w:rFonts w:ascii="Cambria" w:hAnsi="Cambria" w:cs="Times New Roman"/>
          <w:b/>
          <w:i/>
          <w:sz w:val="24"/>
          <w:szCs w:val="24"/>
        </w:rPr>
      </w:pPr>
      <w:r w:rsidRPr="00D66CAF">
        <w:rPr>
          <w:rFonts w:ascii="Cambria" w:hAnsi="Cambria" w:cs="Times New Roman"/>
          <w:b/>
          <w:sz w:val="24"/>
          <w:szCs w:val="24"/>
        </w:rPr>
        <w:t xml:space="preserve">na podstawie art. 21 RODO prawo sprzeciwu, wobec przetwarzania danych osobowych, gdyż podstawą prawną przetwarzania Pani/Pana danych osobowych jest art. 6 </w:t>
      </w:r>
    </w:p>
    <w:p w14:paraId="4AAEF22D" w14:textId="40E07C03" w:rsidR="00E107E0" w:rsidRPr="00D66CAF" w:rsidRDefault="00E107E0" w:rsidP="00E107E0">
      <w:pPr>
        <w:autoSpaceDE w:val="0"/>
        <w:autoSpaceDN w:val="0"/>
        <w:adjustRightInd w:val="0"/>
        <w:spacing w:after="0" w:line="240" w:lineRule="auto"/>
        <w:ind w:firstLine="708"/>
        <w:jc w:val="both"/>
        <w:rPr>
          <w:rFonts w:ascii="Cambria" w:hAnsi="Cambria" w:cs="Times New Roman"/>
          <w:sz w:val="24"/>
          <w:szCs w:val="24"/>
        </w:rPr>
      </w:pPr>
      <w:r w:rsidRPr="00D66CAF">
        <w:rPr>
          <w:rFonts w:ascii="Cambria" w:hAnsi="Cambria" w:cs="Times New Roman"/>
          <w:b/>
          <w:sz w:val="24"/>
          <w:szCs w:val="24"/>
        </w:rPr>
        <w:t>ust. 1 lit. c RODO</w:t>
      </w:r>
    </w:p>
    <w:p w14:paraId="21F91086" w14:textId="4084FD12" w:rsidR="007042E4" w:rsidRPr="00D66CAF" w:rsidRDefault="00E107E0" w:rsidP="007042E4">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2</w:t>
      </w:r>
      <w:r w:rsidR="007042E4" w:rsidRPr="00D66CAF">
        <w:rPr>
          <w:rFonts w:ascii="Cambria" w:hAnsi="Cambria" w:cs="Times New Roman"/>
          <w:sz w:val="24"/>
          <w:szCs w:val="24"/>
        </w:rPr>
        <w:t xml:space="preserve">. Skorzystanie przez osobę, której dane osobowe dotyczą, z uprawnienia do sprostowania lub uzupełnienia, o którym mowa w art. 16 RODO, nie może skutkować zmianą wyniku </w:t>
      </w:r>
      <w:r w:rsidR="007042E4" w:rsidRPr="00D66CAF">
        <w:rPr>
          <w:rFonts w:ascii="Cambria" w:hAnsi="Cambria" w:cs="Times New Roman"/>
          <w:sz w:val="24"/>
          <w:szCs w:val="24"/>
        </w:rPr>
        <w:lastRenderedPageBreak/>
        <w:t>postępowania o udzielenie zamówienia ani zmianą postanowień umowy w sprawie zamówienia publicznego</w:t>
      </w:r>
      <w:r w:rsidRPr="00D66CAF">
        <w:rPr>
          <w:rFonts w:ascii="Cambria" w:hAnsi="Cambria" w:cs="Times New Roman"/>
          <w:sz w:val="24"/>
          <w:szCs w:val="24"/>
        </w:rPr>
        <w:t xml:space="preserve">                   </w:t>
      </w:r>
      <w:r w:rsidR="007042E4" w:rsidRPr="00D66CAF">
        <w:rPr>
          <w:rFonts w:ascii="Cambria" w:hAnsi="Cambria" w:cs="Times New Roman"/>
          <w:sz w:val="24"/>
          <w:szCs w:val="24"/>
        </w:rPr>
        <w:t xml:space="preserve"> w zakresie niezgodnym z ustawą Pzp. </w:t>
      </w:r>
    </w:p>
    <w:p w14:paraId="6AFBB094" w14:textId="3357B27F" w:rsidR="007042E4" w:rsidRPr="00D66CAF" w:rsidRDefault="00E107E0" w:rsidP="007042E4">
      <w:pPr>
        <w:autoSpaceDE w:val="0"/>
        <w:autoSpaceDN w:val="0"/>
        <w:adjustRightInd w:val="0"/>
        <w:spacing w:after="0" w:line="240" w:lineRule="auto"/>
        <w:jc w:val="both"/>
        <w:rPr>
          <w:rFonts w:ascii="Cambria" w:hAnsi="Cambria" w:cs="Times New Roman"/>
          <w:sz w:val="24"/>
          <w:szCs w:val="24"/>
        </w:rPr>
      </w:pPr>
      <w:r w:rsidRPr="00D66CAF">
        <w:rPr>
          <w:rFonts w:ascii="Cambria" w:hAnsi="Cambria" w:cs="Times New Roman"/>
          <w:sz w:val="24"/>
          <w:szCs w:val="24"/>
        </w:rPr>
        <w:t>3</w:t>
      </w:r>
      <w:r w:rsidR="007042E4" w:rsidRPr="00D66CAF">
        <w:rPr>
          <w:rFonts w:ascii="Cambria" w:hAnsi="Cambria" w:cs="Times New Roman"/>
          <w:sz w:val="24"/>
          <w:szCs w:val="24"/>
        </w:rPr>
        <w:t xml:space="preserve">. W postępowaniu o udzielenie zamówienia zgłoszenie żądania ograniczenia </w:t>
      </w:r>
      <w:proofErr w:type="gramStart"/>
      <w:r w:rsidR="007042E4" w:rsidRPr="00D66CAF">
        <w:rPr>
          <w:rFonts w:ascii="Cambria" w:hAnsi="Cambria" w:cs="Times New Roman"/>
          <w:sz w:val="24"/>
          <w:szCs w:val="24"/>
        </w:rPr>
        <w:t xml:space="preserve">przetwarzania, </w:t>
      </w:r>
      <w:r w:rsidRPr="00D66CAF">
        <w:rPr>
          <w:rFonts w:ascii="Cambria" w:hAnsi="Cambria" w:cs="Times New Roman"/>
          <w:sz w:val="24"/>
          <w:szCs w:val="24"/>
        </w:rPr>
        <w:t xml:space="preserve">  </w:t>
      </w:r>
      <w:proofErr w:type="gramEnd"/>
      <w:r w:rsidRPr="00D66CAF">
        <w:rPr>
          <w:rFonts w:ascii="Cambria" w:hAnsi="Cambria" w:cs="Times New Roman"/>
          <w:sz w:val="24"/>
          <w:szCs w:val="24"/>
        </w:rPr>
        <w:t xml:space="preserve">                  </w:t>
      </w:r>
      <w:r w:rsidR="007042E4" w:rsidRPr="00D66CAF">
        <w:rPr>
          <w:rFonts w:ascii="Cambria" w:hAnsi="Cambria" w:cs="Times New Roman"/>
          <w:sz w:val="24"/>
          <w:szCs w:val="24"/>
        </w:rPr>
        <w:t xml:space="preserve">o którym mowa w art. 18 ust. 1 RODO, nie ogranicza przetwarzania danych osobowych do czasu zakończenia tego postępowania. </w:t>
      </w:r>
    </w:p>
    <w:p w14:paraId="08900B3D" w14:textId="503764A3" w:rsidR="00610926" w:rsidRPr="00D66CAF" w:rsidRDefault="00610926" w:rsidP="007042E4">
      <w:pPr>
        <w:spacing w:after="0" w:line="240" w:lineRule="auto"/>
        <w:jc w:val="both"/>
        <w:rPr>
          <w:rFonts w:ascii="Cambria" w:hAnsi="Cambria" w:cs="Times New Roman"/>
          <w:sz w:val="24"/>
          <w:szCs w:val="24"/>
        </w:rPr>
      </w:pPr>
    </w:p>
    <w:p w14:paraId="190BD00B" w14:textId="2285AB72" w:rsidR="00610926" w:rsidRPr="00D66CAF" w:rsidRDefault="00610926" w:rsidP="00610926">
      <w:pPr>
        <w:widowControl w:val="0"/>
        <w:spacing w:after="0" w:line="240" w:lineRule="auto"/>
        <w:ind w:left="-180"/>
        <w:jc w:val="center"/>
        <w:rPr>
          <w:rFonts w:ascii="Cambria" w:hAnsi="Cambria" w:cs="Times New Roman"/>
          <w:b/>
          <w:sz w:val="24"/>
          <w:szCs w:val="24"/>
        </w:rPr>
      </w:pPr>
      <w:r w:rsidRPr="00D66CAF">
        <w:rPr>
          <w:rFonts w:ascii="Cambria" w:hAnsi="Cambria" w:cs="Times New Roman"/>
          <w:b/>
          <w:sz w:val="24"/>
          <w:szCs w:val="24"/>
        </w:rPr>
        <w:t>§ 1</w:t>
      </w:r>
      <w:r w:rsidR="00407129" w:rsidRPr="00D66CAF">
        <w:rPr>
          <w:rFonts w:ascii="Cambria" w:hAnsi="Cambria" w:cs="Times New Roman"/>
          <w:b/>
          <w:sz w:val="24"/>
          <w:szCs w:val="24"/>
        </w:rPr>
        <w:t>7</w:t>
      </w:r>
    </w:p>
    <w:p w14:paraId="75390844" w14:textId="77777777" w:rsidR="00610926" w:rsidRPr="00D66CAF" w:rsidRDefault="00610926" w:rsidP="00610926">
      <w:pPr>
        <w:widowControl w:val="0"/>
        <w:spacing w:after="0" w:line="240" w:lineRule="auto"/>
        <w:ind w:left="-180"/>
        <w:jc w:val="center"/>
        <w:rPr>
          <w:rFonts w:ascii="Cambria" w:hAnsi="Cambria" w:cs="Times New Roman"/>
          <w:sz w:val="24"/>
          <w:szCs w:val="24"/>
        </w:rPr>
      </w:pPr>
      <w:r w:rsidRPr="00D66CAF">
        <w:rPr>
          <w:rFonts w:ascii="Cambria" w:hAnsi="Cambria" w:cs="Times New Roman"/>
          <w:b/>
          <w:sz w:val="24"/>
          <w:szCs w:val="24"/>
        </w:rPr>
        <w:t>Postanowienia końcowe</w:t>
      </w:r>
    </w:p>
    <w:p w14:paraId="72759E35" w14:textId="0DFC0799" w:rsidR="00EB6532" w:rsidRPr="00D66CAF" w:rsidRDefault="00EB6532" w:rsidP="00610926">
      <w:pPr>
        <w:widowControl w:val="0"/>
        <w:numPr>
          <w:ilvl w:val="0"/>
          <w:numId w:val="9"/>
        </w:numPr>
        <w:suppressAutoHyphens/>
        <w:overflowPunct w:val="0"/>
        <w:autoSpaceDE w:val="0"/>
        <w:spacing w:after="0" w:line="240" w:lineRule="auto"/>
        <w:ind w:left="-180" w:firstLine="0"/>
        <w:jc w:val="both"/>
        <w:textAlignment w:val="baseline"/>
        <w:rPr>
          <w:rFonts w:ascii="Cambria" w:hAnsi="Cambria" w:cs="Times New Roman"/>
          <w:sz w:val="24"/>
          <w:szCs w:val="24"/>
        </w:rPr>
      </w:pPr>
      <w:r w:rsidRPr="00D66CAF">
        <w:rPr>
          <w:rFonts w:ascii="Cambria" w:hAnsi="Cambria" w:cs="Times New Roman"/>
          <w:sz w:val="24"/>
          <w:szCs w:val="24"/>
        </w:rPr>
        <w:t>Wykonawca oświadcza, że znany jest mu fakt, iż treść niniejszej umowy, a w szczególności przedmiot zamówienia i wysokość wynagrodzenia, stanowią informacje publiczna</w:t>
      </w:r>
      <w:r w:rsidR="00F742FA">
        <w:rPr>
          <w:rFonts w:ascii="Cambria" w:hAnsi="Cambria" w:cs="Times New Roman"/>
          <w:sz w:val="24"/>
          <w:szCs w:val="24"/>
        </w:rPr>
        <w:t xml:space="preserve">                                     </w:t>
      </w:r>
      <w:r w:rsidRPr="00D66CAF">
        <w:rPr>
          <w:rFonts w:ascii="Cambria" w:hAnsi="Cambria" w:cs="Times New Roman"/>
          <w:sz w:val="24"/>
          <w:szCs w:val="24"/>
        </w:rPr>
        <w:t xml:space="preserve"> w rozumieniu art. 1 ust. 1 ustawy z dnia 6 września 2001 roku o dostępie do informacji publicznej (t.j. Dz. U. z 202</w:t>
      </w:r>
      <w:r w:rsidR="00832E83" w:rsidRPr="00D66CAF">
        <w:rPr>
          <w:rFonts w:ascii="Cambria" w:hAnsi="Cambria" w:cs="Times New Roman"/>
          <w:sz w:val="24"/>
          <w:szCs w:val="24"/>
        </w:rPr>
        <w:t>2</w:t>
      </w:r>
      <w:r w:rsidRPr="00D66CAF">
        <w:rPr>
          <w:rFonts w:ascii="Cambria" w:hAnsi="Cambria" w:cs="Times New Roman"/>
          <w:sz w:val="24"/>
          <w:szCs w:val="24"/>
        </w:rPr>
        <w:t xml:space="preserve">r. poz. </w:t>
      </w:r>
      <w:r w:rsidR="00832E83" w:rsidRPr="00D66CAF">
        <w:rPr>
          <w:rFonts w:ascii="Cambria" w:hAnsi="Cambria" w:cs="Times New Roman"/>
          <w:sz w:val="24"/>
          <w:szCs w:val="24"/>
        </w:rPr>
        <w:t>902</w:t>
      </w:r>
      <w:r w:rsidRPr="00D66CAF">
        <w:rPr>
          <w:rFonts w:ascii="Cambria" w:hAnsi="Cambria" w:cs="Times New Roman"/>
          <w:sz w:val="24"/>
          <w:szCs w:val="24"/>
        </w:rPr>
        <w:t xml:space="preserve">), która podlega </w:t>
      </w:r>
      <w:proofErr w:type="gramStart"/>
      <w:r w:rsidRPr="00D66CAF">
        <w:rPr>
          <w:rFonts w:ascii="Cambria" w:hAnsi="Cambria" w:cs="Times New Roman"/>
          <w:sz w:val="24"/>
          <w:szCs w:val="24"/>
        </w:rPr>
        <w:t>udostępnieniu  w</w:t>
      </w:r>
      <w:proofErr w:type="gramEnd"/>
      <w:r w:rsidRPr="00D66CAF">
        <w:rPr>
          <w:rFonts w:ascii="Cambria" w:hAnsi="Cambria" w:cs="Times New Roman"/>
          <w:sz w:val="24"/>
          <w:szCs w:val="24"/>
        </w:rPr>
        <w:t xml:space="preserve"> trybie przedmiotowej ustawy, z zastrzeżeniem ust. 2 </w:t>
      </w:r>
    </w:p>
    <w:p w14:paraId="52D933A5" w14:textId="4460F0BC" w:rsidR="00EB6532" w:rsidRPr="00D66CAF" w:rsidRDefault="00EB6532" w:rsidP="00610926">
      <w:pPr>
        <w:widowControl w:val="0"/>
        <w:numPr>
          <w:ilvl w:val="0"/>
          <w:numId w:val="9"/>
        </w:numPr>
        <w:suppressAutoHyphens/>
        <w:overflowPunct w:val="0"/>
        <w:autoSpaceDE w:val="0"/>
        <w:spacing w:after="0" w:line="240" w:lineRule="auto"/>
        <w:ind w:left="-180" w:firstLine="0"/>
        <w:jc w:val="both"/>
        <w:textAlignment w:val="baseline"/>
        <w:rPr>
          <w:rFonts w:ascii="Cambria" w:hAnsi="Cambria" w:cs="Times New Roman"/>
          <w:sz w:val="24"/>
          <w:szCs w:val="24"/>
        </w:rPr>
      </w:pPr>
      <w:r w:rsidRPr="00D66CAF">
        <w:rPr>
          <w:rFonts w:ascii="Cambria" w:hAnsi="Cambria" w:cs="Times New Roman"/>
          <w:sz w:val="24"/>
          <w:szCs w:val="24"/>
        </w:rPr>
        <w:t>Wykonawca wyraża zgodę na udostępnienie w trybie ustawy, o której mowa w ust. 1. Zawartych w niniejszej umowie dotyczących jego danych osobo</w:t>
      </w:r>
      <w:r w:rsidR="00C4706C" w:rsidRPr="00D66CAF">
        <w:rPr>
          <w:rFonts w:ascii="Cambria" w:hAnsi="Cambria" w:cs="Times New Roman"/>
          <w:sz w:val="24"/>
          <w:szCs w:val="24"/>
        </w:rPr>
        <w:t xml:space="preserve">wych w zakresie obejmującym </w:t>
      </w:r>
      <w:proofErr w:type="gramStart"/>
      <w:r w:rsidR="00C4706C" w:rsidRPr="00D66CAF">
        <w:rPr>
          <w:rFonts w:ascii="Cambria" w:hAnsi="Cambria" w:cs="Times New Roman"/>
          <w:sz w:val="24"/>
          <w:szCs w:val="24"/>
        </w:rPr>
        <w:t xml:space="preserve">imię </w:t>
      </w:r>
      <w:r w:rsidRPr="00D66CAF">
        <w:rPr>
          <w:rFonts w:ascii="Cambria" w:hAnsi="Cambria" w:cs="Times New Roman"/>
          <w:sz w:val="24"/>
          <w:szCs w:val="24"/>
        </w:rPr>
        <w:t xml:space="preserve"> i</w:t>
      </w:r>
      <w:proofErr w:type="gramEnd"/>
      <w:r w:rsidRPr="00D66CAF">
        <w:rPr>
          <w:rFonts w:ascii="Cambria" w:hAnsi="Cambria" w:cs="Times New Roman"/>
          <w:sz w:val="24"/>
          <w:szCs w:val="24"/>
        </w:rPr>
        <w:t xml:space="preserve"> nazwisko oraz nazwę firmy.</w:t>
      </w:r>
    </w:p>
    <w:p w14:paraId="27FF037A" w14:textId="37227CDA" w:rsidR="00610926" w:rsidRPr="00D66CAF" w:rsidRDefault="00610926" w:rsidP="00610926">
      <w:pPr>
        <w:widowControl w:val="0"/>
        <w:numPr>
          <w:ilvl w:val="0"/>
          <w:numId w:val="9"/>
        </w:numPr>
        <w:suppressAutoHyphens/>
        <w:overflowPunct w:val="0"/>
        <w:autoSpaceDE w:val="0"/>
        <w:spacing w:after="0" w:line="240" w:lineRule="auto"/>
        <w:ind w:left="-180" w:firstLine="0"/>
        <w:jc w:val="both"/>
        <w:textAlignment w:val="baseline"/>
        <w:rPr>
          <w:rFonts w:ascii="Cambria" w:hAnsi="Cambria" w:cs="Times New Roman"/>
          <w:sz w:val="24"/>
          <w:szCs w:val="24"/>
        </w:rPr>
      </w:pPr>
      <w:r w:rsidRPr="00D66CAF">
        <w:rPr>
          <w:rFonts w:ascii="Cambria" w:hAnsi="Cambria" w:cs="Times New Roman"/>
          <w:sz w:val="24"/>
          <w:szCs w:val="24"/>
        </w:rPr>
        <w:t xml:space="preserve">W sprawach nieuregulowanych niniejszą umową stosuje się przepisy Kodeksu Cywilnego </w:t>
      </w:r>
      <w:r w:rsidR="00E107E0" w:rsidRPr="00D66CAF">
        <w:rPr>
          <w:rFonts w:ascii="Cambria" w:hAnsi="Cambria" w:cs="Times New Roman"/>
          <w:sz w:val="24"/>
          <w:szCs w:val="24"/>
        </w:rPr>
        <w:t xml:space="preserve">                      </w:t>
      </w:r>
      <w:r w:rsidRPr="00D66CAF">
        <w:rPr>
          <w:rFonts w:ascii="Cambria" w:hAnsi="Cambria" w:cs="Times New Roman"/>
          <w:sz w:val="24"/>
          <w:szCs w:val="24"/>
        </w:rPr>
        <w:t xml:space="preserve">i ustawy Prawo </w:t>
      </w:r>
      <w:r w:rsidR="00255568" w:rsidRPr="00D66CAF">
        <w:rPr>
          <w:rFonts w:ascii="Cambria" w:hAnsi="Cambria" w:cs="Times New Roman"/>
          <w:sz w:val="24"/>
          <w:szCs w:val="24"/>
        </w:rPr>
        <w:t>z</w:t>
      </w:r>
      <w:r w:rsidRPr="00D66CAF">
        <w:rPr>
          <w:rFonts w:ascii="Cambria" w:hAnsi="Cambria" w:cs="Times New Roman"/>
          <w:sz w:val="24"/>
          <w:szCs w:val="24"/>
        </w:rPr>
        <w:t xml:space="preserve">amówień </w:t>
      </w:r>
      <w:r w:rsidR="00255568" w:rsidRPr="00D66CAF">
        <w:rPr>
          <w:rFonts w:ascii="Cambria" w:hAnsi="Cambria" w:cs="Times New Roman"/>
          <w:sz w:val="24"/>
          <w:szCs w:val="24"/>
        </w:rPr>
        <w:t>p</w:t>
      </w:r>
      <w:r w:rsidRPr="00D66CAF">
        <w:rPr>
          <w:rFonts w:ascii="Cambria" w:hAnsi="Cambria" w:cs="Times New Roman"/>
          <w:sz w:val="24"/>
          <w:szCs w:val="24"/>
        </w:rPr>
        <w:t>ublicznych.</w:t>
      </w:r>
    </w:p>
    <w:p w14:paraId="7D353303" w14:textId="77777777" w:rsidR="00610926" w:rsidRPr="00D66CAF" w:rsidRDefault="00610926" w:rsidP="00610926">
      <w:pPr>
        <w:widowControl w:val="0"/>
        <w:numPr>
          <w:ilvl w:val="0"/>
          <w:numId w:val="9"/>
        </w:numPr>
        <w:suppressAutoHyphens/>
        <w:overflowPunct w:val="0"/>
        <w:autoSpaceDE w:val="0"/>
        <w:spacing w:after="0" w:line="240" w:lineRule="auto"/>
        <w:ind w:left="-180" w:firstLine="0"/>
        <w:jc w:val="both"/>
        <w:textAlignment w:val="baseline"/>
        <w:rPr>
          <w:rFonts w:ascii="Cambria" w:hAnsi="Cambria" w:cs="Times New Roman"/>
          <w:sz w:val="24"/>
          <w:szCs w:val="24"/>
        </w:rPr>
      </w:pPr>
      <w:r w:rsidRPr="00D66CAF">
        <w:rPr>
          <w:rFonts w:ascii="Cambria" w:hAnsi="Cambria" w:cs="Times New Roman"/>
          <w:sz w:val="24"/>
          <w:szCs w:val="24"/>
        </w:rPr>
        <w:t>Sprawy sporne będą rozpatrywane przez sąd właściwy dla siedziby Zamawiającego.</w:t>
      </w:r>
    </w:p>
    <w:p w14:paraId="7CF2F62B" w14:textId="1A09EF0E" w:rsidR="00610926" w:rsidRPr="00D66CAF" w:rsidRDefault="00610926" w:rsidP="00610926">
      <w:pPr>
        <w:widowControl w:val="0"/>
        <w:numPr>
          <w:ilvl w:val="0"/>
          <w:numId w:val="9"/>
        </w:numPr>
        <w:suppressAutoHyphens/>
        <w:overflowPunct w:val="0"/>
        <w:autoSpaceDE w:val="0"/>
        <w:spacing w:after="0" w:line="240" w:lineRule="auto"/>
        <w:ind w:left="-180" w:firstLine="0"/>
        <w:jc w:val="both"/>
        <w:textAlignment w:val="baseline"/>
        <w:rPr>
          <w:rFonts w:ascii="Cambria" w:hAnsi="Cambria" w:cs="Times New Roman"/>
          <w:b/>
          <w:sz w:val="24"/>
          <w:szCs w:val="24"/>
        </w:rPr>
      </w:pPr>
      <w:r w:rsidRPr="00D66CAF">
        <w:rPr>
          <w:rFonts w:ascii="Cambria" w:hAnsi="Cambria" w:cs="Times New Roman"/>
          <w:sz w:val="24"/>
          <w:szCs w:val="24"/>
        </w:rPr>
        <w:t xml:space="preserve">Umowę niniejszą sporządzono w </w:t>
      </w:r>
      <w:r w:rsidR="00E107E0" w:rsidRPr="00D66CAF">
        <w:rPr>
          <w:rFonts w:ascii="Cambria" w:hAnsi="Cambria" w:cs="Times New Roman"/>
          <w:sz w:val="24"/>
          <w:szCs w:val="24"/>
        </w:rPr>
        <w:t>trzech</w:t>
      </w:r>
      <w:r w:rsidRPr="00D66CAF">
        <w:rPr>
          <w:rFonts w:ascii="Cambria" w:hAnsi="Cambria" w:cs="Times New Roman"/>
          <w:sz w:val="24"/>
          <w:szCs w:val="24"/>
        </w:rPr>
        <w:t xml:space="preserve"> jednobrzmiących egzemplarzach, </w:t>
      </w:r>
      <w:r w:rsidR="00E107E0" w:rsidRPr="00D66CAF">
        <w:rPr>
          <w:rFonts w:ascii="Cambria" w:hAnsi="Cambria" w:cs="Times New Roman"/>
          <w:sz w:val="24"/>
          <w:szCs w:val="24"/>
        </w:rPr>
        <w:t>dwie</w:t>
      </w:r>
      <w:r w:rsidR="00FF5926" w:rsidRPr="00D66CAF">
        <w:rPr>
          <w:rFonts w:ascii="Cambria" w:hAnsi="Cambria" w:cs="Times New Roman"/>
          <w:sz w:val="24"/>
          <w:szCs w:val="24"/>
        </w:rPr>
        <w:t xml:space="preserve"> dla Zamawiającego i jeden dla Wykonawcy</w:t>
      </w:r>
      <w:r w:rsidRPr="00D66CAF">
        <w:rPr>
          <w:rFonts w:ascii="Cambria" w:hAnsi="Cambria" w:cs="Times New Roman"/>
          <w:sz w:val="24"/>
          <w:szCs w:val="24"/>
        </w:rPr>
        <w:t>.</w:t>
      </w:r>
    </w:p>
    <w:p w14:paraId="0FDAC809" w14:textId="77777777" w:rsidR="00610926" w:rsidRPr="00D66CAF" w:rsidRDefault="00610926" w:rsidP="00610926">
      <w:pPr>
        <w:widowControl w:val="0"/>
        <w:spacing w:after="0" w:line="240" w:lineRule="auto"/>
        <w:ind w:left="-181"/>
        <w:jc w:val="both"/>
        <w:rPr>
          <w:rFonts w:ascii="Cambria" w:hAnsi="Cambria" w:cs="Times New Roman"/>
          <w:sz w:val="24"/>
          <w:szCs w:val="24"/>
        </w:rPr>
      </w:pPr>
    </w:p>
    <w:p w14:paraId="65A3F6B1" w14:textId="77777777" w:rsidR="00854581" w:rsidRPr="00D66CAF" w:rsidRDefault="00854581" w:rsidP="00610926">
      <w:pPr>
        <w:widowControl w:val="0"/>
        <w:spacing w:after="0" w:line="240" w:lineRule="auto"/>
        <w:rPr>
          <w:rFonts w:ascii="Cambria" w:hAnsi="Cambria" w:cs="Times New Roman"/>
          <w:b/>
          <w:sz w:val="24"/>
          <w:szCs w:val="24"/>
        </w:rPr>
      </w:pPr>
    </w:p>
    <w:p w14:paraId="5E3BD6DD" w14:textId="77777777" w:rsidR="00854581" w:rsidRPr="00D66CAF" w:rsidRDefault="00854581" w:rsidP="00610926">
      <w:pPr>
        <w:widowControl w:val="0"/>
        <w:spacing w:after="0" w:line="240" w:lineRule="auto"/>
        <w:rPr>
          <w:rFonts w:ascii="Cambria" w:hAnsi="Cambria" w:cs="Times New Roman"/>
          <w:b/>
          <w:sz w:val="24"/>
          <w:szCs w:val="24"/>
        </w:rPr>
      </w:pPr>
    </w:p>
    <w:p w14:paraId="25BDEB0F" w14:textId="421777B0" w:rsidR="00854581" w:rsidRPr="00D66CAF" w:rsidRDefault="00E107E0" w:rsidP="00610926">
      <w:pPr>
        <w:widowControl w:val="0"/>
        <w:spacing w:after="0" w:line="240" w:lineRule="auto"/>
        <w:rPr>
          <w:rFonts w:ascii="Cambria" w:hAnsi="Cambria" w:cs="Times New Roman"/>
          <w:b/>
          <w:sz w:val="24"/>
          <w:szCs w:val="24"/>
        </w:rPr>
      </w:pPr>
      <w:r w:rsidRPr="00D66CAF">
        <w:rPr>
          <w:rFonts w:ascii="Cambria" w:hAnsi="Cambria" w:cs="Times New Roman"/>
          <w:b/>
          <w:sz w:val="24"/>
          <w:szCs w:val="24"/>
        </w:rPr>
        <w:t>……………………………..</w:t>
      </w:r>
      <w:r w:rsidRPr="00D66CAF">
        <w:rPr>
          <w:rFonts w:ascii="Cambria" w:hAnsi="Cambria" w:cs="Times New Roman"/>
          <w:b/>
          <w:sz w:val="24"/>
          <w:szCs w:val="24"/>
        </w:rPr>
        <w:tab/>
      </w:r>
      <w:r w:rsidRPr="00D66CAF">
        <w:rPr>
          <w:rFonts w:ascii="Cambria" w:hAnsi="Cambria" w:cs="Times New Roman"/>
          <w:b/>
          <w:sz w:val="24"/>
          <w:szCs w:val="24"/>
        </w:rPr>
        <w:tab/>
        <w:t xml:space="preserve">                                 </w:t>
      </w:r>
      <w:r w:rsidR="00F742FA">
        <w:rPr>
          <w:rFonts w:ascii="Cambria" w:hAnsi="Cambria" w:cs="Times New Roman"/>
          <w:b/>
          <w:sz w:val="24"/>
          <w:szCs w:val="24"/>
        </w:rPr>
        <w:t>………….</w:t>
      </w:r>
      <w:r w:rsidRPr="00D66CAF">
        <w:rPr>
          <w:rFonts w:ascii="Cambria" w:hAnsi="Cambria" w:cs="Times New Roman"/>
          <w:b/>
          <w:sz w:val="24"/>
          <w:szCs w:val="24"/>
        </w:rPr>
        <w:t>…………………………..</w:t>
      </w:r>
      <w:r w:rsidRPr="00D66CAF">
        <w:rPr>
          <w:rFonts w:ascii="Cambria" w:hAnsi="Cambria" w:cs="Times New Roman"/>
          <w:b/>
          <w:sz w:val="24"/>
          <w:szCs w:val="24"/>
        </w:rPr>
        <w:tab/>
      </w:r>
      <w:r w:rsidRPr="00D66CAF">
        <w:rPr>
          <w:rFonts w:ascii="Cambria" w:hAnsi="Cambria" w:cs="Times New Roman"/>
          <w:b/>
          <w:sz w:val="24"/>
          <w:szCs w:val="24"/>
        </w:rPr>
        <w:tab/>
      </w:r>
    </w:p>
    <w:p w14:paraId="1416B0F9" w14:textId="5E2D2447" w:rsidR="00E107E0" w:rsidRPr="00D66CAF" w:rsidRDefault="00DA6BC0" w:rsidP="00610926">
      <w:pPr>
        <w:widowControl w:val="0"/>
        <w:spacing w:after="0" w:line="240" w:lineRule="auto"/>
        <w:rPr>
          <w:rFonts w:ascii="Cambria" w:hAnsi="Cambria" w:cs="Times New Roman"/>
          <w:b/>
          <w:sz w:val="24"/>
          <w:szCs w:val="24"/>
        </w:rPr>
      </w:pPr>
      <w:r w:rsidRPr="00D66CAF">
        <w:rPr>
          <w:rFonts w:ascii="Cambria" w:hAnsi="Cambria" w:cs="Times New Roman"/>
          <w:b/>
          <w:sz w:val="24"/>
          <w:szCs w:val="24"/>
        </w:rPr>
        <w:t xml:space="preserve"> </w:t>
      </w:r>
      <w:r w:rsidR="00854581" w:rsidRPr="00D66CAF">
        <w:rPr>
          <w:rFonts w:ascii="Cambria" w:hAnsi="Cambria" w:cs="Times New Roman"/>
          <w:b/>
          <w:sz w:val="24"/>
          <w:szCs w:val="24"/>
        </w:rPr>
        <w:t xml:space="preserve">        </w:t>
      </w:r>
      <w:r w:rsidR="00610926" w:rsidRPr="00D66CAF">
        <w:rPr>
          <w:rFonts w:ascii="Cambria" w:hAnsi="Cambria" w:cs="Times New Roman"/>
          <w:b/>
          <w:sz w:val="24"/>
          <w:szCs w:val="24"/>
        </w:rPr>
        <w:t>Zamawiający</w:t>
      </w:r>
      <w:r w:rsidR="00610926" w:rsidRPr="00D66CAF">
        <w:rPr>
          <w:rFonts w:ascii="Cambria" w:hAnsi="Cambria" w:cs="Times New Roman"/>
          <w:b/>
          <w:sz w:val="24"/>
          <w:szCs w:val="24"/>
        </w:rPr>
        <w:tab/>
      </w:r>
      <w:r w:rsidR="00610926" w:rsidRPr="00D66CAF">
        <w:rPr>
          <w:rFonts w:ascii="Cambria" w:hAnsi="Cambria" w:cs="Times New Roman"/>
          <w:b/>
          <w:sz w:val="24"/>
          <w:szCs w:val="24"/>
        </w:rPr>
        <w:tab/>
      </w:r>
      <w:r w:rsidRPr="00D66CAF">
        <w:rPr>
          <w:rFonts w:ascii="Cambria" w:hAnsi="Cambria" w:cs="Times New Roman"/>
          <w:b/>
          <w:sz w:val="24"/>
          <w:szCs w:val="24"/>
        </w:rPr>
        <w:t xml:space="preserve">         </w:t>
      </w:r>
      <w:r w:rsidR="00E107E0" w:rsidRPr="00D66CAF">
        <w:rPr>
          <w:rFonts w:ascii="Cambria" w:hAnsi="Cambria" w:cs="Times New Roman"/>
          <w:b/>
          <w:sz w:val="24"/>
          <w:szCs w:val="24"/>
        </w:rPr>
        <w:t xml:space="preserve">                                    </w:t>
      </w:r>
      <w:r w:rsidRPr="00D66CAF">
        <w:rPr>
          <w:rFonts w:ascii="Cambria" w:hAnsi="Cambria" w:cs="Times New Roman"/>
          <w:b/>
          <w:sz w:val="24"/>
          <w:szCs w:val="24"/>
        </w:rPr>
        <w:t xml:space="preserve"> Kontrasygnata Skarbnika</w:t>
      </w:r>
      <w:r w:rsidR="00610926" w:rsidRPr="00D66CAF">
        <w:rPr>
          <w:rFonts w:ascii="Cambria" w:hAnsi="Cambria" w:cs="Times New Roman"/>
          <w:b/>
          <w:sz w:val="24"/>
          <w:szCs w:val="24"/>
        </w:rPr>
        <w:tab/>
      </w:r>
      <w:r w:rsidRPr="00D66CAF">
        <w:rPr>
          <w:rFonts w:ascii="Cambria" w:hAnsi="Cambria" w:cs="Times New Roman"/>
          <w:b/>
          <w:sz w:val="24"/>
          <w:szCs w:val="24"/>
        </w:rPr>
        <w:t xml:space="preserve">             </w:t>
      </w:r>
    </w:p>
    <w:p w14:paraId="40D84F1D" w14:textId="77777777" w:rsidR="00E107E0" w:rsidRPr="00D66CAF" w:rsidRDefault="00E107E0" w:rsidP="00610926">
      <w:pPr>
        <w:widowControl w:val="0"/>
        <w:spacing w:after="0" w:line="240" w:lineRule="auto"/>
        <w:rPr>
          <w:rFonts w:ascii="Cambria" w:hAnsi="Cambria" w:cs="Times New Roman"/>
          <w:b/>
          <w:sz w:val="24"/>
          <w:szCs w:val="24"/>
        </w:rPr>
      </w:pPr>
    </w:p>
    <w:p w14:paraId="455FE839" w14:textId="77777777" w:rsidR="00E107E0" w:rsidRPr="00D66CAF" w:rsidRDefault="00E107E0" w:rsidP="00610926">
      <w:pPr>
        <w:widowControl w:val="0"/>
        <w:spacing w:after="0" w:line="240" w:lineRule="auto"/>
        <w:rPr>
          <w:rFonts w:ascii="Cambria" w:hAnsi="Cambria" w:cs="Times New Roman"/>
          <w:b/>
          <w:sz w:val="24"/>
          <w:szCs w:val="24"/>
        </w:rPr>
      </w:pPr>
    </w:p>
    <w:p w14:paraId="25D3F8C1" w14:textId="77777777" w:rsidR="00C4706C" w:rsidRPr="00D66CAF" w:rsidRDefault="00C4706C" w:rsidP="00610926">
      <w:pPr>
        <w:widowControl w:val="0"/>
        <w:spacing w:after="0" w:line="240" w:lineRule="auto"/>
        <w:rPr>
          <w:rFonts w:ascii="Cambria" w:hAnsi="Cambria" w:cs="Times New Roman"/>
          <w:b/>
          <w:sz w:val="24"/>
          <w:szCs w:val="24"/>
        </w:rPr>
      </w:pPr>
    </w:p>
    <w:p w14:paraId="4FFAD329" w14:textId="77777777" w:rsidR="00C4706C" w:rsidRPr="00D66CAF" w:rsidRDefault="00C4706C" w:rsidP="00610926">
      <w:pPr>
        <w:widowControl w:val="0"/>
        <w:spacing w:after="0" w:line="240" w:lineRule="auto"/>
        <w:rPr>
          <w:rFonts w:ascii="Cambria" w:hAnsi="Cambria" w:cs="Times New Roman"/>
          <w:b/>
          <w:sz w:val="24"/>
          <w:szCs w:val="24"/>
        </w:rPr>
      </w:pPr>
    </w:p>
    <w:p w14:paraId="7B8B3D17" w14:textId="77777777" w:rsidR="00E107E0" w:rsidRPr="00D66CAF" w:rsidRDefault="00E107E0" w:rsidP="00610926">
      <w:pPr>
        <w:widowControl w:val="0"/>
        <w:spacing w:after="0" w:line="240" w:lineRule="auto"/>
        <w:rPr>
          <w:rFonts w:ascii="Cambria" w:hAnsi="Cambria" w:cs="Times New Roman"/>
          <w:b/>
          <w:sz w:val="24"/>
          <w:szCs w:val="24"/>
        </w:rPr>
      </w:pPr>
    </w:p>
    <w:p w14:paraId="024ED0DC" w14:textId="61210660" w:rsidR="00E107E0" w:rsidRPr="00D66CAF" w:rsidRDefault="00E107E0" w:rsidP="00610926">
      <w:pPr>
        <w:widowControl w:val="0"/>
        <w:spacing w:after="0" w:line="240" w:lineRule="auto"/>
        <w:rPr>
          <w:rFonts w:ascii="Cambria" w:hAnsi="Cambria" w:cs="Times New Roman"/>
          <w:b/>
          <w:sz w:val="24"/>
          <w:szCs w:val="24"/>
        </w:rPr>
      </w:pPr>
      <w:r w:rsidRPr="00D66CAF">
        <w:rPr>
          <w:rFonts w:ascii="Cambria" w:hAnsi="Cambria" w:cs="Times New Roman"/>
          <w:b/>
          <w:sz w:val="24"/>
          <w:szCs w:val="24"/>
        </w:rPr>
        <w:tab/>
      </w:r>
      <w:r w:rsidRPr="00D66CAF">
        <w:rPr>
          <w:rFonts w:ascii="Cambria" w:hAnsi="Cambria" w:cs="Times New Roman"/>
          <w:b/>
          <w:sz w:val="24"/>
          <w:szCs w:val="24"/>
        </w:rPr>
        <w:tab/>
      </w:r>
      <w:r w:rsidRPr="00D66CAF">
        <w:rPr>
          <w:rFonts w:ascii="Cambria" w:hAnsi="Cambria" w:cs="Times New Roman"/>
          <w:b/>
          <w:sz w:val="24"/>
          <w:szCs w:val="24"/>
        </w:rPr>
        <w:tab/>
      </w:r>
      <w:r w:rsidRPr="00D66CAF">
        <w:rPr>
          <w:rFonts w:ascii="Cambria" w:hAnsi="Cambria" w:cs="Times New Roman"/>
          <w:b/>
          <w:sz w:val="24"/>
          <w:szCs w:val="24"/>
        </w:rPr>
        <w:tab/>
      </w:r>
      <w:r w:rsidRPr="00D66CAF">
        <w:rPr>
          <w:rFonts w:ascii="Cambria" w:hAnsi="Cambria" w:cs="Times New Roman"/>
          <w:b/>
          <w:sz w:val="24"/>
          <w:szCs w:val="24"/>
        </w:rPr>
        <w:tab/>
      </w:r>
      <w:r w:rsidRPr="00D66CAF">
        <w:rPr>
          <w:rFonts w:ascii="Cambria" w:hAnsi="Cambria" w:cs="Times New Roman"/>
          <w:b/>
          <w:sz w:val="24"/>
          <w:szCs w:val="24"/>
        </w:rPr>
        <w:tab/>
      </w:r>
      <w:r w:rsidRPr="00D66CAF">
        <w:rPr>
          <w:rFonts w:ascii="Cambria" w:hAnsi="Cambria" w:cs="Times New Roman"/>
          <w:b/>
          <w:sz w:val="24"/>
          <w:szCs w:val="24"/>
        </w:rPr>
        <w:tab/>
      </w:r>
      <w:r w:rsidR="00F742FA">
        <w:rPr>
          <w:rFonts w:ascii="Cambria" w:hAnsi="Cambria" w:cs="Times New Roman"/>
          <w:b/>
          <w:sz w:val="24"/>
          <w:szCs w:val="24"/>
        </w:rPr>
        <w:t>…………….</w:t>
      </w:r>
      <w:r w:rsidRPr="00D66CAF">
        <w:rPr>
          <w:rFonts w:ascii="Cambria" w:hAnsi="Cambria" w:cs="Times New Roman"/>
          <w:b/>
          <w:sz w:val="24"/>
          <w:szCs w:val="24"/>
        </w:rPr>
        <w:t>…………………</w:t>
      </w:r>
    </w:p>
    <w:p w14:paraId="01EF7538" w14:textId="04D59455" w:rsidR="00610926" w:rsidRPr="00D66CAF" w:rsidRDefault="00DA6BC0" w:rsidP="00610926">
      <w:pPr>
        <w:widowControl w:val="0"/>
        <w:spacing w:after="0" w:line="240" w:lineRule="auto"/>
        <w:rPr>
          <w:rFonts w:ascii="Cambria" w:hAnsi="Cambria" w:cs="Times New Roman"/>
          <w:b/>
          <w:sz w:val="24"/>
          <w:szCs w:val="24"/>
        </w:rPr>
      </w:pPr>
      <w:r w:rsidRPr="00D66CAF">
        <w:rPr>
          <w:rFonts w:ascii="Cambria" w:hAnsi="Cambria" w:cs="Times New Roman"/>
          <w:b/>
          <w:sz w:val="24"/>
          <w:szCs w:val="24"/>
        </w:rPr>
        <w:t xml:space="preserve">   </w:t>
      </w:r>
      <w:r w:rsidR="00854581" w:rsidRPr="00D66CAF">
        <w:rPr>
          <w:rFonts w:ascii="Cambria" w:hAnsi="Cambria" w:cs="Times New Roman"/>
          <w:b/>
          <w:sz w:val="24"/>
          <w:szCs w:val="24"/>
        </w:rPr>
        <w:t xml:space="preserve">    </w:t>
      </w:r>
      <w:r w:rsidR="00E107E0" w:rsidRPr="00D66CAF">
        <w:rPr>
          <w:rFonts w:ascii="Cambria" w:hAnsi="Cambria" w:cs="Times New Roman"/>
          <w:b/>
          <w:sz w:val="24"/>
          <w:szCs w:val="24"/>
        </w:rPr>
        <w:t xml:space="preserve">                                                                                         </w:t>
      </w:r>
      <w:r w:rsidR="00854581" w:rsidRPr="00D66CAF">
        <w:rPr>
          <w:rFonts w:ascii="Cambria" w:hAnsi="Cambria" w:cs="Times New Roman"/>
          <w:b/>
          <w:sz w:val="24"/>
          <w:szCs w:val="24"/>
        </w:rPr>
        <w:t xml:space="preserve">  </w:t>
      </w:r>
      <w:r w:rsidRPr="00D66CAF">
        <w:rPr>
          <w:rFonts w:ascii="Cambria" w:hAnsi="Cambria" w:cs="Times New Roman"/>
          <w:b/>
          <w:sz w:val="24"/>
          <w:szCs w:val="24"/>
        </w:rPr>
        <w:t>Wykonawca</w:t>
      </w:r>
      <w:r w:rsidR="00610926" w:rsidRPr="00D66CAF">
        <w:rPr>
          <w:rFonts w:ascii="Cambria" w:hAnsi="Cambria" w:cs="Times New Roman"/>
          <w:b/>
          <w:sz w:val="24"/>
          <w:szCs w:val="24"/>
        </w:rPr>
        <w:t xml:space="preserve">                              </w:t>
      </w:r>
      <w:r w:rsidRPr="00D66CAF">
        <w:rPr>
          <w:rFonts w:ascii="Cambria" w:hAnsi="Cambria" w:cs="Times New Roman"/>
          <w:b/>
          <w:sz w:val="24"/>
          <w:szCs w:val="24"/>
        </w:rPr>
        <w:t xml:space="preserve">                           </w:t>
      </w:r>
      <w:r w:rsidR="00610926" w:rsidRPr="00D66CAF">
        <w:rPr>
          <w:rFonts w:ascii="Cambria" w:hAnsi="Cambria" w:cs="Times New Roman"/>
          <w:b/>
          <w:sz w:val="24"/>
          <w:szCs w:val="24"/>
        </w:rPr>
        <w:t xml:space="preserve">          </w:t>
      </w:r>
    </w:p>
    <w:p w14:paraId="45453497" w14:textId="77777777" w:rsidR="00A129D4" w:rsidRPr="00D66CAF" w:rsidRDefault="00A129D4" w:rsidP="00610926">
      <w:pPr>
        <w:jc w:val="both"/>
        <w:rPr>
          <w:rFonts w:ascii="Cambria" w:hAnsi="Cambria"/>
          <w:sz w:val="28"/>
          <w:szCs w:val="28"/>
        </w:rPr>
      </w:pPr>
    </w:p>
    <w:p w14:paraId="0AFF5FF9" w14:textId="77777777" w:rsidR="00A129D4" w:rsidRPr="00D66CAF" w:rsidRDefault="00A129D4" w:rsidP="00610926">
      <w:pPr>
        <w:jc w:val="both"/>
        <w:rPr>
          <w:rFonts w:ascii="Cambria" w:hAnsi="Cambria"/>
          <w:sz w:val="28"/>
          <w:szCs w:val="28"/>
        </w:rPr>
      </w:pPr>
    </w:p>
    <w:p w14:paraId="63D5CF9B" w14:textId="77777777" w:rsidR="00C4706C" w:rsidRPr="00D66CAF" w:rsidRDefault="00C4706C" w:rsidP="00610926">
      <w:pPr>
        <w:jc w:val="both"/>
        <w:rPr>
          <w:rFonts w:ascii="Cambria" w:hAnsi="Cambria"/>
          <w:sz w:val="28"/>
          <w:szCs w:val="28"/>
        </w:rPr>
      </w:pPr>
    </w:p>
    <w:p w14:paraId="1C8A5756" w14:textId="77777777" w:rsidR="00C4706C" w:rsidRDefault="00C4706C" w:rsidP="00610926">
      <w:pPr>
        <w:jc w:val="both"/>
        <w:rPr>
          <w:sz w:val="28"/>
          <w:szCs w:val="28"/>
        </w:rPr>
      </w:pPr>
    </w:p>
    <w:p w14:paraId="0245328C" w14:textId="77777777" w:rsidR="00C4706C" w:rsidRDefault="00C4706C" w:rsidP="00610926">
      <w:pPr>
        <w:jc w:val="both"/>
        <w:rPr>
          <w:sz w:val="28"/>
          <w:szCs w:val="28"/>
        </w:rPr>
      </w:pPr>
    </w:p>
    <w:p w14:paraId="33B0D018" w14:textId="77777777" w:rsidR="00C4706C" w:rsidRDefault="00C4706C" w:rsidP="00610926">
      <w:pPr>
        <w:jc w:val="both"/>
        <w:rPr>
          <w:sz w:val="28"/>
          <w:szCs w:val="28"/>
        </w:rPr>
      </w:pPr>
    </w:p>
    <w:p w14:paraId="212BFB25" w14:textId="77777777" w:rsidR="00C4706C" w:rsidRDefault="00C4706C" w:rsidP="00610926">
      <w:pPr>
        <w:jc w:val="both"/>
        <w:rPr>
          <w:sz w:val="28"/>
          <w:szCs w:val="28"/>
        </w:rPr>
      </w:pPr>
    </w:p>
    <w:p w14:paraId="2F4E7D6E" w14:textId="77777777" w:rsidR="00C4706C" w:rsidRDefault="00C4706C" w:rsidP="00610926">
      <w:pPr>
        <w:jc w:val="both"/>
        <w:rPr>
          <w:sz w:val="28"/>
          <w:szCs w:val="28"/>
        </w:rPr>
      </w:pPr>
    </w:p>
    <w:sectPr w:rsidR="00C4706C" w:rsidSect="006109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75E9" w14:textId="77777777" w:rsidR="00184BA4" w:rsidRDefault="00184BA4" w:rsidP="00610926">
      <w:pPr>
        <w:spacing w:after="0" w:line="240" w:lineRule="auto"/>
      </w:pPr>
      <w:r>
        <w:separator/>
      </w:r>
    </w:p>
  </w:endnote>
  <w:endnote w:type="continuationSeparator" w:id="0">
    <w:p w14:paraId="07D4B0BD" w14:textId="77777777" w:rsidR="00184BA4" w:rsidRDefault="00184BA4" w:rsidP="0061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A3BD" w14:textId="77777777" w:rsidR="00184BA4" w:rsidRDefault="00184BA4" w:rsidP="00610926">
      <w:pPr>
        <w:spacing w:after="0" w:line="240" w:lineRule="auto"/>
      </w:pPr>
      <w:r>
        <w:separator/>
      </w:r>
    </w:p>
  </w:footnote>
  <w:footnote w:type="continuationSeparator" w:id="0">
    <w:p w14:paraId="36C0EEC8" w14:textId="77777777" w:rsidR="00184BA4" w:rsidRDefault="00184BA4" w:rsidP="00610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b w:val="0"/>
      </w:rPr>
    </w:lvl>
  </w:abstractNum>
  <w:abstractNum w:abstractNumId="1" w15:restartNumberingAfterBreak="0">
    <w:nsid w:val="0000000C"/>
    <w:multiLevelType w:val="multilevel"/>
    <w:tmpl w:val="6D10710A"/>
    <w:name w:val="WW8Num31"/>
    <w:lvl w:ilvl="0">
      <w:start w:val="1"/>
      <w:numFmt w:val="decimal"/>
      <w:lvlText w:val="%1."/>
      <w:lvlJc w:val="left"/>
      <w:pPr>
        <w:tabs>
          <w:tab w:val="num" w:pos="340"/>
        </w:tabs>
        <w:ind w:left="340" w:hanging="340"/>
      </w:pPr>
      <w:rPr>
        <w:b w:val="0"/>
        <w:sz w:val="24"/>
        <w:szCs w:val="24"/>
      </w:rPr>
    </w:lvl>
    <w:lvl w:ilvl="1">
      <w:start w:val="1"/>
      <w:numFmt w:val="bullet"/>
      <w:lvlText w:val="-"/>
      <w:lvlJc w:val="left"/>
      <w:pPr>
        <w:tabs>
          <w:tab w:val="num" w:pos="1420"/>
        </w:tabs>
        <w:ind w:left="1420" w:hanging="340"/>
      </w:pPr>
      <w:rPr>
        <w:rFonts w:ascii="Times New Roman" w:hAnsi="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33"/>
    <w:lvl w:ilvl="0">
      <w:start w:val="1"/>
      <w:numFmt w:val="decimal"/>
      <w:lvlText w:val="%1."/>
      <w:lvlJc w:val="left"/>
      <w:pPr>
        <w:tabs>
          <w:tab w:val="num" w:pos="340"/>
        </w:tabs>
        <w:ind w:left="340" w:hanging="340"/>
      </w:pPr>
      <w:rPr>
        <w:sz w:val="24"/>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lvl w:ilvl="0">
      <w:start w:val="1"/>
      <w:numFmt w:val="decimal"/>
      <w:lvlText w:val="%1."/>
      <w:lvlJc w:val="left"/>
      <w:pPr>
        <w:tabs>
          <w:tab w:val="num" w:pos="340"/>
        </w:tabs>
        <w:ind w:left="340" w:hanging="34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4D037D"/>
    <w:multiLevelType w:val="hybridMultilevel"/>
    <w:tmpl w:val="43FA3E0C"/>
    <w:lvl w:ilvl="0" w:tplc="B1D25292">
      <w:start w:val="1"/>
      <w:numFmt w:val="decimal"/>
      <w:lvlText w:val="%1."/>
      <w:lvlJc w:val="left"/>
      <w:pPr>
        <w:ind w:left="720" w:hanging="360"/>
      </w:pPr>
      <w:rPr>
        <w:rFonts w:asciiTheme="minorHAnsi" w:eastAsiaTheme="minorEastAsia"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2638D"/>
    <w:multiLevelType w:val="hybridMultilevel"/>
    <w:tmpl w:val="8626DA80"/>
    <w:lvl w:ilvl="0" w:tplc="0415000F">
      <w:start w:val="1"/>
      <w:numFmt w:val="decimal"/>
      <w:lvlText w:val="%1."/>
      <w:lvlJc w:val="left"/>
      <w:pPr>
        <w:ind w:left="720" w:hanging="360"/>
      </w:pPr>
      <w:rPr>
        <w:rFonts w:hint="default"/>
      </w:rPr>
    </w:lvl>
    <w:lvl w:ilvl="1" w:tplc="E9E6B28E">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C154D"/>
    <w:multiLevelType w:val="hybridMultilevel"/>
    <w:tmpl w:val="A7748C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012FE"/>
    <w:multiLevelType w:val="multilevel"/>
    <w:tmpl w:val="951A6C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22454B"/>
    <w:multiLevelType w:val="hybridMultilevel"/>
    <w:tmpl w:val="2584C10C"/>
    <w:lvl w:ilvl="0" w:tplc="8D1620D0">
      <w:start w:val="2"/>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62058">
      <w:start w:val="1"/>
      <w:numFmt w:val="decimal"/>
      <w:lvlText w:val="%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45608">
      <w:start w:val="1"/>
      <w:numFmt w:val="lowerRoman"/>
      <w:lvlText w:val="%3"/>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0751E">
      <w:start w:val="1"/>
      <w:numFmt w:val="decimal"/>
      <w:lvlText w:val="%4"/>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2E622">
      <w:start w:val="1"/>
      <w:numFmt w:val="lowerLetter"/>
      <w:lvlText w:val="%5"/>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D46A">
      <w:start w:val="1"/>
      <w:numFmt w:val="lowerRoman"/>
      <w:lvlText w:val="%6"/>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DF9E">
      <w:start w:val="1"/>
      <w:numFmt w:val="decimal"/>
      <w:lvlText w:val="%7"/>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67272">
      <w:start w:val="1"/>
      <w:numFmt w:val="lowerLetter"/>
      <w:lvlText w:val="%8"/>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43C2C">
      <w:start w:val="1"/>
      <w:numFmt w:val="lowerRoman"/>
      <w:lvlText w:val="%9"/>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E677A6"/>
    <w:multiLevelType w:val="hybridMultilevel"/>
    <w:tmpl w:val="C0FE4B3A"/>
    <w:lvl w:ilvl="0" w:tplc="D27A1374">
      <w:start w:val="1"/>
      <w:numFmt w:val="lowerLetter"/>
      <w:lvlText w:val="%1)"/>
      <w:lvlJc w:val="left"/>
      <w:pPr>
        <w:ind w:left="1440" w:hanging="360"/>
      </w:pPr>
    </w:lvl>
    <w:lvl w:ilvl="1" w:tplc="A8FA254E">
      <w:start w:val="1"/>
      <w:numFmt w:val="decimal"/>
      <w:lvlText w:val="%2."/>
      <w:lvlJc w:val="left"/>
      <w:pPr>
        <w:tabs>
          <w:tab w:val="num" w:pos="1440"/>
        </w:tabs>
        <w:ind w:left="1440" w:hanging="360"/>
      </w:pPr>
    </w:lvl>
    <w:lvl w:ilvl="2" w:tplc="8C948AA4">
      <w:start w:val="1"/>
      <w:numFmt w:val="decimal"/>
      <w:lvlText w:val="%3."/>
      <w:lvlJc w:val="left"/>
      <w:pPr>
        <w:tabs>
          <w:tab w:val="num" w:pos="2160"/>
        </w:tabs>
        <w:ind w:left="2160" w:hanging="360"/>
      </w:pPr>
    </w:lvl>
    <w:lvl w:ilvl="3" w:tplc="52248FE4">
      <w:start w:val="1"/>
      <w:numFmt w:val="decimal"/>
      <w:lvlText w:val="%4."/>
      <w:lvlJc w:val="left"/>
      <w:pPr>
        <w:tabs>
          <w:tab w:val="num" w:pos="2880"/>
        </w:tabs>
        <w:ind w:left="2880" w:hanging="360"/>
      </w:pPr>
    </w:lvl>
    <w:lvl w:ilvl="4" w:tplc="81D67672">
      <w:start w:val="1"/>
      <w:numFmt w:val="decimal"/>
      <w:lvlText w:val="%5."/>
      <w:lvlJc w:val="left"/>
      <w:pPr>
        <w:tabs>
          <w:tab w:val="num" w:pos="3600"/>
        </w:tabs>
        <w:ind w:left="3600" w:hanging="360"/>
      </w:pPr>
    </w:lvl>
    <w:lvl w:ilvl="5" w:tplc="72ACC256">
      <w:start w:val="1"/>
      <w:numFmt w:val="decimal"/>
      <w:lvlText w:val="%6."/>
      <w:lvlJc w:val="left"/>
      <w:pPr>
        <w:tabs>
          <w:tab w:val="num" w:pos="4320"/>
        </w:tabs>
        <w:ind w:left="4320" w:hanging="360"/>
      </w:pPr>
    </w:lvl>
    <w:lvl w:ilvl="6" w:tplc="EFAE8B4A">
      <w:start w:val="1"/>
      <w:numFmt w:val="decimal"/>
      <w:lvlText w:val="%7."/>
      <w:lvlJc w:val="left"/>
      <w:pPr>
        <w:tabs>
          <w:tab w:val="num" w:pos="5040"/>
        </w:tabs>
        <w:ind w:left="5040" w:hanging="360"/>
      </w:pPr>
    </w:lvl>
    <w:lvl w:ilvl="7" w:tplc="28407D8E">
      <w:start w:val="1"/>
      <w:numFmt w:val="decimal"/>
      <w:lvlText w:val="%8."/>
      <w:lvlJc w:val="left"/>
      <w:pPr>
        <w:tabs>
          <w:tab w:val="num" w:pos="5760"/>
        </w:tabs>
        <w:ind w:left="5760" w:hanging="360"/>
      </w:pPr>
    </w:lvl>
    <w:lvl w:ilvl="8" w:tplc="2FDA370A">
      <w:start w:val="1"/>
      <w:numFmt w:val="decimal"/>
      <w:lvlText w:val="%9."/>
      <w:lvlJc w:val="left"/>
      <w:pPr>
        <w:tabs>
          <w:tab w:val="num" w:pos="6480"/>
        </w:tabs>
        <w:ind w:left="6480" w:hanging="360"/>
      </w:pPr>
    </w:lvl>
  </w:abstractNum>
  <w:abstractNum w:abstractNumId="10" w15:restartNumberingAfterBreak="0">
    <w:nsid w:val="1906423C"/>
    <w:multiLevelType w:val="multilevel"/>
    <w:tmpl w:val="8EA61E00"/>
    <w:lvl w:ilvl="0">
      <w:start w:val="2"/>
      <w:numFmt w:val="decimal"/>
      <w:lvlText w:val="%1."/>
      <w:lvlJc w:val="left"/>
      <w:pPr>
        <w:tabs>
          <w:tab w:val="num" w:pos="340"/>
        </w:tabs>
        <w:ind w:left="340" w:hanging="340"/>
      </w:pPr>
      <w:rPr>
        <w:rFonts w:hint="default"/>
        <w:b w:val="0"/>
        <w:sz w:val="24"/>
        <w:szCs w:val="24"/>
      </w:rPr>
    </w:lvl>
    <w:lvl w:ilvl="1">
      <w:start w:val="1"/>
      <w:numFmt w:val="bullet"/>
      <w:lvlText w:val="-"/>
      <w:lvlJc w:val="left"/>
      <w:pPr>
        <w:tabs>
          <w:tab w:val="num" w:pos="1420"/>
        </w:tabs>
        <w:ind w:left="1420" w:hanging="340"/>
      </w:pPr>
      <w:rPr>
        <w:rFonts w:ascii="Times New Roman" w:hAnsi="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B20147E"/>
    <w:multiLevelType w:val="hybridMultilevel"/>
    <w:tmpl w:val="312A9170"/>
    <w:lvl w:ilvl="0" w:tplc="04150017">
      <w:start w:val="1"/>
      <w:numFmt w:val="lowerLetter"/>
      <w:lvlText w:val="%1)"/>
      <w:lvlJc w:val="left"/>
      <w:pPr>
        <w:ind w:left="1077" w:hanging="360"/>
      </w:pPr>
      <w:rPr>
        <w:rFonts w:cs="Times New Roman"/>
        <w:b/>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4" w15:restartNumberingAfterBreak="0">
    <w:nsid w:val="2C0734AA"/>
    <w:multiLevelType w:val="multilevel"/>
    <w:tmpl w:val="58FC266E"/>
    <w:lvl w:ilvl="0">
      <w:start w:val="2"/>
      <w:numFmt w:val="decimal"/>
      <w:lvlText w:val="%1."/>
      <w:lvlJc w:val="left"/>
      <w:pPr>
        <w:ind w:left="360" w:hanging="360"/>
      </w:pPr>
      <w:rPr>
        <w:rFonts w:hint="default"/>
      </w:rPr>
    </w:lvl>
    <w:lvl w:ilvl="1">
      <w:start w:val="1"/>
      <w:numFmt w:val="decimal"/>
      <w:lvlText w:val="%1.%2."/>
      <w:lvlJc w:val="left"/>
      <w:pPr>
        <w:ind w:left="693" w:hanging="36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5" w15:restartNumberingAfterBreak="0">
    <w:nsid w:val="2F7D1341"/>
    <w:multiLevelType w:val="hybridMultilevel"/>
    <w:tmpl w:val="F16072F6"/>
    <w:lvl w:ilvl="0" w:tplc="BDFA9F1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9430A79"/>
    <w:multiLevelType w:val="multilevel"/>
    <w:tmpl w:val="684A698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9D8522C"/>
    <w:multiLevelType w:val="hybridMultilevel"/>
    <w:tmpl w:val="1E146F06"/>
    <w:lvl w:ilvl="0" w:tplc="1486D0D4">
      <w:start w:val="1"/>
      <w:numFmt w:val="decimal"/>
      <w:lvlText w:val="%1."/>
      <w:lvlJc w:val="left"/>
      <w:pPr>
        <w:tabs>
          <w:tab w:val="num" w:pos="0"/>
        </w:tabs>
        <w:ind w:left="0" w:firstLine="0"/>
      </w:pPr>
      <w:rPr>
        <w:rFonts w:ascii="Times New Roman" w:hAnsi="Times New Roman" w:cs="Times New Roman" w:hint="default"/>
        <w:b w:val="0"/>
        <w:i w:val="0"/>
        <w:color w:val="auto"/>
        <w:sz w:val="24"/>
        <w:szCs w:val="24"/>
      </w:rPr>
    </w:lvl>
    <w:lvl w:ilvl="1" w:tplc="04150019">
      <w:start w:val="6"/>
      <w:numFmt w:val="decimal"/>
      <w:lvlText w:val="%2"/>
      <w:lvlJc w:val="left"/>
      <w:pPr>
        <w:tabs>
          <w:tab w:val="num" w:pos="1440"/>
        </w:tabs>
        <w:ind w:left="1440" w:hanging="360"/>
      </w:pPr>
    </w:lvl>
    <w:lvl w:ilvl="2" w:tplc="0415001B">
      <w:start w:val="4"/>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9D0408"/>
    <w:multiLevelType w:val="hybridMultilevel"/>
    <w:tmpl w:val="F0EC17E0"/>
    <w:lvl w:ilvl="0" w:tplc="2B28047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C26287"/>
    <w:multiLevelType w:val="hybridMultilevel"/>
    <w:tmpl w:val="BC2A05D2"/>
    <w:lvl w:ilvl="0" w:tplc="9A76185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12CC44">
      <w:start w:val="1"/>
      <w:numFmt w:val="lowerLetter"/>
      <w:lvlText w:val="%2"/>
      <w:lvlJc w:val="left"/>
      <w:pPr>
        <w:ind w:left="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C6478">
      <w:start w:val="1"/>
      <w:numFmt w:val="lowerRoman"/>
      <w:lvlText w:val="%3"/>
      <w:lvlJc w:val="left"/>
      <w:pPr>
        <w:ind w:left="1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7AE3C6">
      <w:start w:val="1"/>
      <w:numFmt w:val="decimal"/>
      <w:lvlText w:val="%4"/>
      <w:lvlJc w:val="left"/>
      <w:pPr>
        <w:ind w:left="2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C07CD6">
      <w:start w:val="1"/>
      <w:numFmt w:val="lowerLetter"/>
      <w:lvlText w:val="%5"/>
      <w:lvlJc w:val="left"/>
      <w:pPr>
        <w:ind w:left="2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DE0DF0">
      <w:start w:val="1"/>
      <w:numFmt w:val="lowerRoman"/>
      <w:lvlText w:val="%6"/>
      <w:lvlJc w:val="left"/>
      <w:pPr>
        <w:ind w:left="3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03C6E">
      <w:start w:val="1"/>
      <w:numFmt w:val="decimal"/>
      <w:lvlText w:val="%7"/>
      <w:lvlJc w:val="left"/>
      <w:pPr>
        <w:ind w:left="4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82F50">
      <w:start w:val="1"/>
      <w:numFmt w:val="lowerLetter"/>
      <w:lvlText w:val="%8"/>
      <w:lvlJc w:val="left"/>
      <w:pPr>
        <w:ind w:left="5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22926A">
      <w:start w:val="1"/>
      <w:numFmt w:val="lowerRoman"/>
      <w:lvlText w:val="%9"/>
      <w:lvlJc w:val="left"/>
      <w:pPr>
        <w:ind w:left="5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8C47AC"/>
    <w:multiLevelType w:val="hybridMultilevel"/>
    <w:tmpl w:val="EFCE6CA6"/>
    <w:lvl w:ilvl="0" w:tplc="7BEA2244">
      <w:start w:val="3"/>
      <w:numFmt w:val="bullet"/>
      <w:lvlText w:val=""/>
      <w:lvlJc w:val="left"/>
      <w:pPr>
        <w:ind w:left="720" w:hanging="360"/>
      </w:pPr>
      <w:rPr>
        <w:rFonts w:ascii="Symbol" w:eastAsiaTheme="minorEastAsia"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23" w15:restartNumberingAfterBreak="0">
    <w:nsid w:val="50EF2896"/>
    <w:multiLevelType w:val="hybridMultilevel"/>
    <w:tmpl w:val="7FC08E26"/>
    <w:lvl w:ilvl="0" w:tplc="AAE21ED6">
      <w:start w:val="2"/>
      <w:numFmt w:val="decimal"/>
      <w:lvlText w:val="%1."/>
      <w:lvlJc w:val="left"/>
      <w:pPr>
        <w:ind w:left="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C9CB4">
      <w:start w:val="1"/>
      <w:numFmt w:val="lowerLetter"/>
      <w:lvlText w:val="%2)"/>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E7C90">
      <w:start w:val="1"/>
      <w:numFmt w:val="lowerRoman"/>
      <w:lvlText w:val="%3"/>
      <w:lvlJc w:val="left"/>
      <w:pPr>
        <w:ind w:left="1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487AF8">
      <w:start w:val="1"/>
      <w:numFmt w:val="decimal"/>
      <w:lvlText w:val="%4"/>
      <w:lvlJc w:val="left"/>
      <w:pPr>
        <w:ind w:left="2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30052A">
      <w:start w:val="1"/>
      <w:numFmt w:val="lowerLetter"/>
      <w:lvlText w:val="%5"/>
      <w:lvlJc w:val="left"/>
      <w:pPr>
        <w:ind w:left="3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C41EE">
      <w:start w:val="1"/>
      <w:numFmt w:val="lowerRoman"/>
      <w:lvlText w:val="%6"/>
      <w:lvlJc w:val="left"/>
      <w:pPr>
        <w:ind w:left="3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140066">
      <w:start w:val="1"/>
      <w:numFmt w:val="decimal"/>
      <w:lvlText w:val="%7"/>
      <w:lvlJc w:val="left"/>
      <w:pPr>
        <w:ind w:left="4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65F60">
      <w:start w:val="1"/>
      <w:numFmt w:val="lowerLetter"/>
      <w:lvlText w:val="%8"/>
      <w:lvlJc w:val="left"/>
      <w:pPr>
        <w:ind w:left="5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B20956">
      <w:start w:val="1"/>
      <w:numFmt w:val="lowerRoman"/>
      <w:lvlText w:val="%9"/>
      <w:lvlJc w:val="left"/>
      <w:pPr>
        <w:ind w:left="5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456E14"/>
    <w:multiLevelType w:val="hybridMultilevel"/>
    <w:tmpl w:val="A40AB698"/>
    <w:lvl w:ilvl="0" w:tplc="6BBECA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2826">
      <w:start w:val="2"/>
      <w:numFmt w:val="decimal"/>
      <w:lvlText w:val="%2)"/>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A6C42">
      <w:start w:val="1"/>
      <w:numFmt w:val="lowerRoman"/>
      <w:lvlText w:val="%3"/>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462F8">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1834">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2C600">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81448">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626E4">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25C6A">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6C76A3"/>
    <w:multiLevelType w:val="hybridMultilevel"/>
    <w:tmpl w:val="30E2AFA2"/>
    <w:lvl w:ilvl="0" w:tplc="5148AD54">
      <w:start w:val="1"/>
      <w:numFmt w:val="decimal"/>
      <w:lvlText w:val="%1."/>
      <w:lvlJc w:val="left"/>
      <w:pPr>
        <w:ind w:left="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23DDA">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DBF0">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222F6">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945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84FE0">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C1E9A">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69C">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AED00">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475086"/>
    <w:multiLevelType w:val="hybridMultilevel"/>
    <w:tmpl w:val="4F609BD4"/>
    <w:lvl w:ilvl="0" w:tplc="0EF41B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254">
      <w:start w:val="1"/>
      <w:numFmt w:val="lowerLetter"/>
      <w:lvlText w:val="%2."/>
      <w:lvlJc w:val="left"/>
      <w:pPr>
        <w:ind w:left="0"/>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05552">
      <w:start w:val="1"/>
      <w:numFmt w:val="lowerRoman"/>
      <w:lvlText w:val="%3"/>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250E0">
      <w:start w:val="1"/>
      <w:numFmt w:val="decimal"/>
      <w:lvlText w:val="%4"/>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5CAA9C">
      <w:start w:val="1"/>
      <w:numFmt w:val="lowerLetter"/>
      <w:lvlText w:val="%5"/>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0F65E">
      <w:start w:val="1"/>
      <w:numFmt w:val="lowerRoman"/>
      <w:lvlText w:val="%6"/>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65BC4">
      <w:start w:val="1"/>
      <w:numFmt w:val="decimal"/>
      <w:lvlText w:val="%7"/>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987A6A">
      <w:start w:val="1"/>
      <w:numFmt w:val="lowerLetter"/>
      <w:lvlText w:val="%8"/>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FC9180">
      <w:start w:val="1"/>
      <w:numFmt w:val="lowerRoman"/>
      <w:lvlText w:val="%9"/>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FA1B4F"/>
    <w:multiLevelType w:val="multilevel"/>
    <w:tmpl w:val="6DCED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7503AF"/>
    <w:multiLevelType w:val="multilevel"/>
    <w:tmpl w:val="00000006"/>
    <w:lvl w:ilvl="0">
      <w:start w:val="1"/>
      <w:numFmt w:val="decimal"/>
      <w:lvlText w:val="%1)"/>
      <w:lvlJc w:val="left"/>
      <w:pPr>
        <w:tabs>
          <w:tab w:val="num" w:pos="0"/>
        </w:tabs>
        <w:ind w:left="360" w:hanging="360"/>
      </w:pPr>
      <w:rPr>
        <w:rFonts w:ascii="Times New Roman" w:hAnsi="Times New Roman"/>
        <w:b w:val="0"/>
        <w:i w:val="0"/>
        <w:sz w:val="22"/>
        <w:szCs w:val="22"/>
      </w:rPr>
    </w:lvl>
    <w:lvl w:ilvl="1">
      <w:start w:val="1"/>
      <w:numFmt w:val="lowerLetter"/>
      <w:lvlText w:val="%2)"/>
      <w:lvlJc w:val="left"/>
      <w:pPr>
        <w:tabs>
          <w:tab w:val="num" w:pos="-360"/>
        </w:tabs>
        <w:ind w:left="720" w:hanging="360"/>
      </w:pPr>
    </w:lvl>
    <w:lvl w:ilvl="2">
      <w:start w:val="1"/>
      <w:numFmt w:val="decimal"/>
      <w:lvlText w:val="%3."/>
      <w:lvlJc w:val="left"/>
      <w:pPr>
        <w:tabs>
          <w:tab w:val="num" w:pos="-1080"/>
        </w:tabs>
        <w:ind w:left="36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628D038A"/>
    <w:multiLevelType w:val="multilevel"/>
    <w:tmpl w:val="DE7E12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1414AD"/>
    <w:multiLevelType w:val="hybridMultilevel"/>
    <w:tmpl w:val="1D7EB15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202AB8"/>
    <w:multiLevelType w:val="hybridMultilevel"/>
    <w:tmpl w:val="6F0A374C"/>
    <w:lvl w:ilvl="0" w:tplc="8F0E8F2C">
      <w:start w:val="1"/>
      <w:numFmt w:val="bullet"/>
      <w:lvlText w:val=""/>
      <w:lvlJc w:val="left"/>
      <w:pPr>
        <w:ind w:left="502" w:hanging="360"/>
      </w:pPr>
      <w:rPr>
        <w:rFonts w:ascii="Symbol" w:hAnsi="Symbol" w:hint="default"/>
      </w:rPr>
    </w:lvl>
    <w:lvl w:ilvl="1" w:tplc="0BF8A9A4">
      <w:start w:val="1"/>
      <w:numFmt w:val="decimal"/>
      <w:lvlText w:val="%2."/>
      <w:lvlJc w:val="left"/>
      <w:pPr>
        <w:tabs>
          <w:tab w:val="num" w:pos="1440"/>
        </w:tabs>
        <w:ind w:left="1440" w:hanging="360"/>
      </w:pPr>
    </w:lvl>
    <w:lvl w:ilvl="2" w:tplc="73921BCC">
      <w:start w:val="1"/>
      <w:numFmt w:val="decimal"/>
      <w:lvlText w:val="%3."/>
      <w:lvlJc w:val="left"/>
      <w:pPr>
        <w:tabs>
          <w:tab w:val="num" w:pos="2160"/>
        </w:tabs>
        <w:ind w:left="2160" w:hanging="360"/>
      </w:pPr>
    </w:lvl>
    <w:lvl w:ilvl="3" w:tplc="D298A50E">
      <w:start w:val="1"/>
      <w:numFmt w:val="decimal"/>
      <w:lvlText w:val="%4."/>
      <w:lvlJc w:val="left"/>
      <w:pPr>
        <w:tabs>
          <w:tab w:val="num" w:pos="2880"/>
        </w:tabs>
        <w:ind w:left="2880" w:hanging="360"/>
      </w:pPr>
    </w:lvl>
    <w:lvl w:ilvl="4" w:tplc="A6E4004C">
      <w:start w:val="1"/>
      <w:numFmt w:val="decimal"/>
      <w:lvlText w:val="%5."/>
      <w:lvlJc w:val="left"/>
      <w:pPr>
        <w:tabs>
          <w:tab w:val="num" w:pos="3600"/>
        </w:tabs>
        <w:ind w:left="3600" w:hanging="360"/>
      </w:pPr>
    </w:lvl>
    <w:lvl w:ilvl="5" w:tplc="D12C1150">
      <w:start w:val="1"/>
      <w:numFmt w:val="decimal"/>
      <w:lvlText w:val="%6."/>
      <w:lvlJc w:val="left"/>
      <w:pPr>
        <w:tabs>
          <w:tab w:val="num" w:pos="4320"/>
        </w:tabs>
        <w:ind w:left="4320" w:hanging="360"/>
      </w:pPr>
    </w:lvl>
    <w:lvl w:ilvl="6" w:tplc="8340A336">
      <w:start w:val="1"/>
      <w:numFmt w:val="decimal"/>
      <w:lvlText w:val="%7."/>
      <w:lvlJc w:val="left"/>
      <w:pPr>
        <w:tabs>
          <w:tab w:val="num" w:pos="5040"/>
        </w:tabs>
        <w:ind w:left="5040" w:hanging="360"/>
      </w:pPr>
    </w:lvl>
    <w:lvl w:ilvl="7" w:tplc="DB4E000A">
      <w:start w:val="1"/>
      <w:numFmt w:val="decimal"/>
      <w:lvlText w:val="%8."/>
      <w:lvlJc w:val="left"/>
      <w:pPr>
        <w:tabs>
          <w:tab w:val="num" w:pos="5760"/>
        </w:tabs>
        <w:ind w:left="5760" w:hanging="360"/>
      </w:pPr>
    </w:lvl>
    <w:lvl w:ilvl="8" w:tplc="D57A408E">
      <w:start w:val="1"/>
      <w:numFmt w:val="decimal"/>
      <w:lvlText w:val="%9."/>
      <w:lvlJc w:val="left"/>
      <w:pPr>
        <w:tabs>
          <w:tab w:val="num" w:pos="6480"/>
        </w:tabs>
        <w:ind w:left="6480" w:hanging="360"/>
      </w:pPr>
    </w:lvl>
  </w:abstractNum>
  <w:abstractNum w:abstractNumId="32" w15:restartNumberingAfterBreak="0">
    <w:nsid w:val="77302F99"/>
    <w:multiLevelType w:val="multilevel"/>
    <w:tmpl w:val="EBD4B68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EC379E"/>
    <w:multiLevelType w:val="hybridMultilevel"/>
    <w:tmpl w:val="BCC0B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111799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9455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65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6334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654657">
    <w:abstractNumId w:val="18"/>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891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113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71455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7588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535834">
    <w:abstractNumId w:val="27"/>
  </w:num>
  <w:num w:numId="11" w16cid:durableId="20581633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002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447422">
    <w:abstractNumId w:val="10"/>
  </w:num>
  <w:num w:numId="14" w16cid:durableId="1144927568">
    <w:abstractNumId w:val="17"/>
  </w:num>
  <w:num w:numId="15" w16cid:durableId="1011950067">
    <w:abstractNumId w:val="8"/>
  </w:num>
  <w:num w:numId="16" w16cid:durableId="1583638678">
    <w:abstractNumId w:val="23"/>
  </w:num>
  <w:num w:numId="17" w16cid:durableId="1344238719">
    <w:abstractNumId w:val="24"/>
  </w:num>
  <w:num w:numId="18" w16cid:durableId="479201493">
    <w:abstractNumId w:val="15"/>
  </w:num>
  <w:num w:numId="19" w16cid:durableId="1441484718">
    <w:abstractNumId w:val="30"/>
  </w:num>
  <w:num w:numId="20" w16cid:durableId="1408845942">
    <w:abstractNumId w:val="25"/>
  </w:num>
  <w:num w:numId="21" w16cid:durableId="1510220381">
    <w:abstractNumId w:val="26"/>
  </w:num>
  <w:num w:numId="22" w16cid:durableId="689112037">
    <w:abstractNumId w:val="20"/>
  </w:num>
  <w:num w:numId="23" w16cid:durableId="646013671">
    <w:abstractNumId w:val="19"/>
  </w:num>
  <w:num w:numId="24" w16cid:durableId="300117647">
    <w:abstractNumId w:val="5"/>
  </w:num>
  <w:num w:numId="25" w16cid:durableId="1055933229">
    <w:abstractNumId w:val="22"/>
  </w:num>
  <w:num w:numId="26" w16cid:durableId="1026295694">
    <w:abstractNumId w:val="12"/>
  </w:num>
  <w:num w:numId="27" w16cid:durableId="20399748">
    <w:abstractNumId w:val="11"/>
  </w:num>
  <w:num w:numId="28" w16cid:durableId="1327980309">
    <w:abstractNumId w:val="16"/>
  </w:num>
  <w:num w:numId="29" w16cid:durableId="835656915">
    <w:abstractNumId w:val="0"/>
  </w:num>
  <w:num w:numId="30" w16cid:durableId="287470433">
    <w:abstractNumId w:val="21"/>
  </w:num>
  <w:num w:numId="31" w16cid:durableId="1808426839">
    <w:abstractNumId w:val="14"/>
  </w:num>
  <w:num w:numId="32" w16cid:durableId="1766614930">
    <w:abstractNumId w:val="6"/>
  </w:num>
  <w:num w:numId="33" w16cid:durableId="1632903510">
    <w:abstractNumId w:val="29"/>
  </w:num>
  <w:num w:numId="34" w16cid:durableId="1104574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0926"/>
    <w:rsid w:val="00005D55"/>
    <w:rsid w:val="00026021"/>
    <w:rsid w:val="00027736"/>
    <w:rsid w:val="00073390"/>
    <w:rsid w:val="00074385"/>
    <w:rsid w:val="00076B59"/>
    <w:rsid w:val="00091CED"/>
    <w:rsid w:val="00093FAC"/>
    <w:rsid w:val="000B2E28"/>
    <w:rsid w:val="000C7BE9"/>
    <w:rsid w:val="000C7BFB"/>
    <w:rsid w:val="000E074B"/>
    <w:rsid w:val="000E41D5"/>
    <w:rsid w:val="001166B9"/>
    <w:rsid w:val="001224B6"/>
    <w:rsid w:val="00133D21"/>
    <w:rsid w:val="00133D8F"/>
    <w:rsid w:val="00137145"/>
    <w:rsid w:val="0014007C"/>
    <w:rsid w:val="001424AD"/>
    <w:rsid w:val="0017576B"/>
    <w:rsid w:val="00175DF2"/>
    <w:rsid w:val="00184BA4"/>
    <w:rsid w:val="001872BA"/>
    <w:rsid w:val="00191FC5"/>
    <w:rsid w:val="001A3E2D"/>
    <w:rsid w:val="001A41F2"/>
    <w:rsid w:val="001B7D6D"/>
    <w:rsid w:val="001C61E8"/>
    <w:rsid w:val="001D4401"/>
    <w:rsid w:val="001E3896"/>
    <w:rsid w:val="001E4BA5"/>
    <w:rsid w:val="001F4A4F"/>
    <w:rsid w:val="002300E5"/>
    <w:rsid w:val="002354B6"/>
    <w:rsid w:val="00254F23"/>
    <w:rsid w:val="00255568"/>
    <w:rsid w:val="00264707"/>
    <w:rsid w:val="002737CA"/>
    <w:rsid w:val="00282FE3"/>
    <w:rsid w:val="00292988"/>
    <w:rsid w:val="002A58A4"/>
    <w:rsid w:val="002C1A5C"/>
    <w:rsid w:val="002F3C92"/>
    <w:rsid w:val="00305161"/>
    <w:rsid w:val="0031384E"/>
    <w:rsid w:val="003164FB"/>
    <w:rsid w:val="0032282E"/>
    <w:rsid w:val="00355578"/>
    <w:rsid w:val="00387317"/>
    <w:rsid w:val="003C72D9"/>
    <w:rsid w:val="00407129"/>
    <w:rsid w:val="00413E3F"/>
    <w:rsid w:val="00431015"/>
    <w:rsid w:val="00433671"/>
    <w:rsid w:val="00446E7C"/>
    <w:rsid w:val="00447121"/>
    <w:rsid w:val="004504D0"/>
    <w:rsid w:val="00452375"/>
    <w:rsid w:val="0048505B"/>
    <w:rsid w:val="00492242"/>
    <w:rsid w:val="004A0EA7"/>
    <w:rsid w:val="004A1979"/>
    <w:rsid w:val="004A3A6B"/>
    <w:rsid w:val="004B2477"/>
    <w:rsid w:val="004E0073"/>
    <w:rsid w:val="004F7F97"/>
    <w:rsid w:val="0050583A"/>
    <w:rsid w:val="005150FE"/>
    <w:rsid w:val="00532F76"/>
    <w:rsid w:val="00537E06"/>
    <w:rsid w:val="00540309"/>
    <w:rsid w:val="00550297"/>
    <w:rsid w:val="00551BC6"/>
    <w:rsid w:val="00567CCA"/>
    <w:rsid w:val="00574CB8"/>
    <w:rsid w:val="00583130"/>
    <w:rsid w:val="005B0C67"/>
    <w:rsid w:val="005B76A5"/>
    <w:rsid w:val="005C20F8"/>
    <w:rsid w:val="005C5B6D"/>
    <w:rsid w:val="005D68BF"/>
    <w:rsid w:val="005E1182"/>
    <w:rsid w:val="00610926"/>
    <w:rsid w:val="00616ABB"/>
    <w:rsid w:val="00625399"/>
    <w:rsid w:val="0063538B"/>
    <w:rsid w:val="0063592F"/>
    <w:rsid w:val="00667841"/>
    <w:rsid w:val="00667AE7"/>
    <w:rsid w:val="0068568F"/>
    <w:rsid w:val="006B3DDC"/>
    <w:rsid w:val="006B4556"/>
    <w:rsid w:val="006C59F9"/>
    <w:rsid w:val="006E4B2F"/>
    <w:rsid w:val="006E7429"/>
    <w:rsid w:val="006E7DF4"/>
    <w:rsid w:val="006F6266"/>
    <w:rsid w:val="007042E4"/>
    <w:rsid w:val="00740FEA"/>
    <w:rsid w:val="00741A35"/>
    <w:rsid w:val="00743DDE"/>
    <w:rsid w:val="0076325A"/>
    <w:rsid w:val="00764131"/>
    <w:rsid w:val="007A2C5D"/>
    <w:rsid w:val="007A504B"/>
    <w:rsid w:val="007D3613"/>
    <w:rsid w:val="007F1155"/>
    <w:rsid w:val="00830D0A"/>
    <w:rsid w:val="00832E83"/>
    <w:rsid w:val="00833778"/>
    <w:rsid w:val="00835FE5"/>
    <w:rsid w:val="00842812"/>
    <w:rsid w:val="00854581"/>
    <w:rsid w:val="00882695"/>
    <w:rsid w:val="00882AD6"/>
    <w:rsid w:val="00882FBF"/>
    <w:rsid w:val="00885528"/>
    <w:rsid w:val="0089755B"/>
    <w:rsid w:val="008A3104"/>
    <w:rsid w:val="008B1253"/>
    <w:rsid w:val="008B2222"/>
    <w:rsid w:val="008B7338"/>
    <w:rsid w:val="008C3A56"/>
    <w:rsid w:val="008D265D"/>
    <w:rsid w:val="008E7E3C"/>
    <w:rsid w:val="009113EA"/>
    <w:rsid w:val="009308DC"/>
    <w:rsid w:val="0094277E"/>
    <w:rsid w:val="0094741D"/>
    <w:rsid w:val="009C2E0B"/>
    <w:rsid w:val="009D0FDC"/>
    <w:rsid w:val="009E38FC"/>
    <w:rsid w:val="00A045E3"/>
    <w:rsid w:val="00A129D4"/>
    <w:rsid w:val="00A23531"/>
    <w:rsid w:val="00A44AC0"/>
    <w:rsid w:val="00A77EE2"/>
    <w:rsid w:val="00AC7A9F"/>
    <w:rsid w:val="00AD3DF4"/>
    <w:rsid w:val="00AE6EED"/>
    <w:rsid w:val="00B05AAD"/>
    <w:rsid w:val="00B066DA"/>
    <w:rsid w:val="00B23063"/>
    <w:rsid w:val="00B35237"/>
    <w:rsid w:val="00B42427"/>
    <w:rsid w:val="00B55FB2"/>
    <w:rsid w:val="00B642C6"/>
    <w:rsid w:val="00B81592"/>
    <w:rsid w:val="00BB2C0F"/>
    <w:rsid w:val="00BC4CE9"/>
    <w:rsid w:val="00BD213C"/>
    <w:rsid w:val="00BD2C34"/>
    <w:rsid w:val="00C31304"/>
    <w:rsid w:val="00C31C6D"/>
    <w:rsid w:val="00C4706C"/>
    <w:rsid w:val="00C47DA0"/>
    <w:rsid w:val="00C51B33"/>
    <w:rsid w:val="00C67ACD"/>
    <w:rsid w:val="00C67C28"/>
    <w:rsid w:val="00C824F3"/>
    <w:rsid w:val="00C873E7"/>
    <w:rsid w:val="00C95C8C"/>
    <w:rsid w:val="00C97D4B"/>
    <w:rsid w:val="00CB56F8"/>
    <w:rsid w:val="00CD105F"/>
    <w:rsid w:val="00CD7066"/>
    <w:rsid w:val="00CE467A"/>
    <w:rsid w:val="00CE4B47"/>
    <w:rsid w:val="00D17649"/>
    <w:rsid w:val="00D31C18"/>
    <w:rsid w:val="00D43737"/>
    <w:rsid w:val="00D6177C"/>
    <w:rsid w:val="00D66CAF"/>
    <w:rsid w:val="00D74F02"/>
    <w:rsid w:val="00D802EF"/>
    <w:rsid w:val="00D819DB"/>
    <w:rsid w:val="00D91450"/>
    <w:rsid w:val="00DA6BC0"/>
    <w:rsid w:val="00DB032F"/>
    <w:rsid w:val="00DC7700"/>
    <w:rsid w:val="00DE2A87"/>
    <w:rsid w:val="00E107E0"/>
    <w:rsid w:val="00E11C37"/>
    <w:rsid w:val="00E6145F"/>
    <w:rsid w:val="00E75441"/>
    <w:rsid w:val="00E77EE4"/>
    <w:rsid w:val="00EA5F5C"/>
    <w:rsid w:val="00EB6532"/>
    <w:rsid w:val="00EC02AE"/>
    <w:rsid w:val="00EC4C06"/>
    <w:rsid w:val="00EF5CD8"/>
    <w:rsid w:val="00F02B09"/>
    <w:rsid w:val="00F1430F"/>
    <w:rsid w:val="00F30792"/>
    <w:rsid w:val="00F35E6B"/>
    <w:rsid w:val="00F417BE"/>
    <w:rsid w:val="00F72614"/>
    <w:rsid w:val="00F742FA"/>
    <w:rsid w:val="00F775C7"/>
    <w:rsid w:val="00F828BE"/>
    <w:rsid w:val="00F85ECC"/>
    <w:rsid w:val="00FB68E7"/>
    <w:rsid w:val="00FD0E05"/>
    <w:rsid w:val="00FD1848"/>
    <w:rsid w:val="00FE5FED"/>
    <w:rsid w:val="00FF29EF"/>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C09E6D"/>
  <w15:docId w15:val="{96E14F7B-D35F-47A3-A52A-BC75E98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253"/>
  </w:style>
  <w:style w:type="paragraph" w:styleId="Nagwek4">
    <w:name w:val="heading 4"/>
    <w:basedOn w:val="Normalny"/>
    <w:next w:val="Normalny"/>
    <w:link w:val="Nagwek4Znak"/>
    <w:qFormat/>
    <w:rsid w:val="008B7338"/>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610926"/>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Tekstprzypisudolnego">
    <w:name w:val="footnote text"/>
    <w:basedOn w:val="Normalny"/>
    <w:link w:val="TekstprzypisudolnegoZnak"/>
    <w:semiHidden/>
    <w:unhideWhenUsed/>
    <w:rsid w:val="0061092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610926"/>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610926"/>
    <w:pPr>
      <w:autoSpaceDE w:val="0"/>
      <w:autoSpaceDN w:val="0"/>
      <w:adjustRightInd w:val="0"/>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610926"/>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610926"/>
    <w:pPr>
      <w:spacing w:after="120" w:line="240" w:lineRule="auto"/>
      <w:ind w:left="283"/>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rsid w:val="00610926"/>
    <w:rPr>
      <w:rFonts w:ascii="Times New Roman" w:eastAsia="Times New Roman" w:hAnsi="Times New Roman" w:cs="Times New Roman"/>
      <w:sz w:val="28"/>
      <w:szCs w:val="24"/>
    </w:rPr>
  </w:style>
  <w:style w:type="paragraph" w:styleId="Tekstpodstawowy2">
    <w:name w:val="Body Text 2"/>
    <w:basedOn w:val="Normalny"/>
    <w:link w:val="Tekstpodstawowy2Znak"/>
    <w:semiHidden/>
    <w:unhideWhenUsed/>
    <w:rsid w:val="00610926"/>
    <w:pPr>
      <w:spacing w:after="120" w:line="480" w:lineRule="auto"/>
    </w:pPr>
    <w:rPr>
      <w:rFonts w:ascii="Times New Roman" w:eastAsia="Times New Roman" w:hAnsi="Times New Roman" w:cs="Times New Roman"/>
      <w:sz w:val="28"/>
      <w:szCs w:val="24"/>
    </w:rPr>
  </w:style>
  <w:style w:type="character" w:customStyle="1" w:styleId="Tekstpodstawowy2Znak">
    <w:name w:val="Tekst podstawowy 2 Znak"/>
    <w:basedOn w:val="Domylnaczcionkaakapitu"/>
    <w:link w:val="Tekstpodstawowy2"/>
    <w:semiHidden/>
    <w:rsid w:val="00610926"/>
    <w:rPr>
      <w:rFonts w:ascii="Times New Roman" w:eastAsia="Times New Roman" w:hAnsi="Times New Roman" w:cs="Times New Roman"/>
      <w:sz w:val="28"/>
      <w:szCs w:val="24"/>
    </w:rPr>
  </w:style>
  <w:style w:type="paragraph" w:styleId="Bezodstpw">
    <w:name w:val="No Spacing"/>
    <w:qFormat/>
    <w:rsid w:val="00610926"/>
    <w:pPr>
      <w:spacing w:after="0" w:line="240" w:lineRule="auto"/>
    </w:pPr>
    <w:rPr>
      <w:rFonts w:ascii="Calibri" w:eastAsia="Times New Roman" w:hAnsi="Calibri" w:cs="Times New Roman"/>
      <w:lang w:eastAsia="en-US"/>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qFormat/>
    <w:locked/>
    <w:rsid w:val="00610926"/>
    <w:rPr>
      <w:rFonts w:ascii="Calibri" w:eastAsia="Calibri" w:hAnsi="Calibri"/>
      <w:kern w:val="2"/>
      <w:lang w:eastAsia="ar-SA"/>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qFormat/>
    <w:rsid w:val="00610926"/>
    <w:pPr>
      <w:widowControl w:val="0"/>
      <w:ind w:left="720"/>
    </w:pPr>
    <w:rPr>
      <w:rFonts w:ascii="Calibri" w:eastAsia="Calibri" w:hAnsi="Calibri"/>
      <w:kern w:val="2"/>
      <w:lang w:eastAsia="ar-SA"/>
    </w:rPr>
  </w:style>
  <w:style w:type="paragraph" w:customStyle="1" w:styleId="Default">
    <w:name w:val="Default"/>
    <w:rsid w:val="006109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przypisudolnego">
    <w:name w:val="footnote reference"/>
    <w:basedOn w:val="Domylnaczcionkaakapitu"/>
    <w:semiHidden/>
    <w:unhideWhenUsed/>
    <w:rsid w:val="00610926"/>
    <w:rPr>
      <w:vertAlign w:val="superscript"/>
    </w:rPr>
  </w:style>
  <w:style w:type="character" w:customStyle="1" w:styleId="dane">
    <w:name w:val="dane"/>
    <w:basedOn w:val="Domylnaczcionkaakapitu"/>
    <w:rsid w:val="00610926"/>
  </w:style>
  <w:style w:type="paragraph" w:customStyle="1" w:styleId="Standard">
    <w:name w:val="Standard"/>
    <w:rsid w:val="00184BA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qFormat/>
    <w:rsid w:val="00C31304"/>
    <w:rPr>
      <w:b/>
      <w:bCs/>
    </w:rPr>
  </w:style>
  <w:style w:type="paragraph" w:customStyle="1" w:styleId="Wzorytekst">
    <w:name w:val="Wzory tekst"/>
    <w:basedOn w:val="Normalny"/>
    <w:rsid w:val="00C31304"/>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en-US"/>
    </w:rPr>
  </w:style>
  <w:style w:type="character" w:customStyle="1" w:styleId="Nagwek4Znak">
    <w:name w:val="Nagłówek 4 Znak"/>
    <w:basedOn w:val="Domylnaczcionkaakapitu"/>
    <w:link w:val="Nagwek4"/>
    <w:rsid w:val="008B7338"/>
    <w:rPr>
      <w:rFonts w:ascii="Times New Roman" w:eastAsia="Times New Roman" w:hAnsi="Times New Roman" w:cs="Times New Roman"/>
      <w:b/>
      <w:bCs/>
      <w:sz w:val="28"/>
      <w:szCs w:val="28"/>
    </w:rPr>
  </w:style>
  <w:style w:type="character" w:styleId="Hipercze">
    <w:name w:val="Hyperlink"/>
    <w:basedOn w:val="Domylnaczcionkaakapitu"/>
    <w:uiPriority w:val="99"/>
    <w:unhideWhenUsed/>
    <w:rsid w:val="000E41D5"/>
    <w:rPr>
      <w:color w:val="0000FF" w:themeColor="hyperlink"/>
      <w:u w:val="single"/>
    </w:rPr>
  </w:style>
  <w:style w:type="paragraph" w:styleId="Tekstdymka">
    <w:name w:val="Balloon Text"/>
    <w:basedOn w:val="Normalny"/>
    <w:link w:val="TekstdymkaZnak"/>
    <w:uiPriority w:val="99"/>
    <w:semiHidden/>
    <w:unhideWhenUsed/>
    <w:rsid w:val="00A129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3782">
      <w:bodyDiv w:val="1"/>
      <w:marLeft w:val="0"/>
      <w:marRight w:val="0"/>
      <w:marTop w:val="0"/>
      <w:marBottom w:val="0"/>
      <w:divBdr>
        <w:top w:val="none" w:sz="0" w:space="0" w:color="auto"/>
        <w:left w:val="none" w:sz="0" w:space="0" w:color="auto"/>
        <w:bottom w:val="none" w:sz="0" w:space="0" w:color="auto"/>
        <w:right w:val="none" w:sz="0" w:space="0" w:color="auto"/>
      </w:divBdr>
    </w:div>
    <w:div w:id="20290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FFD8-881F-4F01-9E46-E9E665F1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13</Pages>
  <Words>5952</Words>
  <Characters>35716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i.wegrzynek</dc:creator>
  <cp:keywords/>
  <dc:description/>
  <cp:lastModifiedBy>Maria Kruszewska</cp:lastModifiedBy>
  <cp:revision>263</cp:revision>
  <cp:lastPrinted>2021-05-24T12:04:00Z</cp:lastPrinted>
  <dcterms:created xsi:type="dcterms:W3CDTF">2019-07-02T10:08:00Z</dcterms:created>
  <dcterms:modified xsi:type="dcterms:W3CDTF">2022-06-20T13:57:00Z</dcterms:modified>
</cp:coreProperties>
</file>